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91" w:rsidRDefault="00FE5E91" w:rsidP="00F13D4D">
      <w:pPr>
        <w:ind w:firstLine="643"/>
        <w:jc w:val="center"/>
        <w:rPr>
          <w:rFonts w:ascii="黑体" w:eastAsia="黑体" w:hAnsi="黑体" w:cs="宋体"/>
          <w:color w:val="000000"/>
          <w:sz w:val="32"/>
          <w:shd w:val="clear" w:color="auto" w:fill="FFFFFF"/>
        </w:rPr>
      </w:pPr>
    </w:p>
    <w:p w:rsidR="00FE5E91" w:rsidRDefault="00FE5E91" w:rsidP="00F13D4D">
      <w:pPr>
        <w:ind w:firstLine="643"/>
        <w:jc w:val="center"/>
        <w:rPr>
          <w:rFonts w:ascii="黑体" w:eastAsia="黑体" w:hAnsi="黑体" w:cs="宋体"/>
          <w:color w:val="000000"/>
          <w:sz w:val="32"/>
          <w:shd w:val="clear" w:color="auto" w:fill="FFFFFF"/>
        </w:rPr>
      </w:pPr>
    </w:p>
    <w:p w:rsidR="00FE5E91" w:rsidRDefault="00FE5E91" w:rsidP="00F13D4D">
      <w:pPr>
        <w:ind w:firstLine="643"/>
        <w:jc w:val="center"/>
        <w:rPr>
          <w:rFonts w:ascii="黑体" w:eastAsia="黑体" w:hAnsi="黑体" w:cs="宋体"/>
          <w:color w:val="000000"/>
          <w:sz w:val="32"/>
          <w:shd w:val="clear" w:color="auto" w:fill="FFFFFF"/>
        </w:rPr>
      </w:pPr>
    </w:p>
    <w:p w:rsidR="00FE5E91" w:rsidRDefault="00FE5E91" w:rsidP="00F13D4D">
      <w:pPr>
        <w:ind w:firstLine="643"/>
        <w:jc w:val="center"/>
        <w:rPr>
          <w:rFonts w:ascii="黑体" w:eastAsia="黑体" w:hAnsi="黑体" w:cs="宋体"/>
          <w:color w:val="000000"/>
          <w:sz w:val="32"/>
          <w:shd w:val="clear" w:color="auto" w:fill="FFFFFF"/>
        </w:rPr>
      </w:pPr>
    </w:p>
    <w:p w:rsidR="00FE5E91" w:rsidRPr="00FE5E91" w:rsidRDefault="00D442A5" w:rsidP="00F13D4D">
      <w:pPr>
        <w:ind w:firstLine="643"/>
        <w:jc w:val="center"/>
        <w:rPr>
          <w:rFonts w:ascii="黑体" w:eastAsia="黑体" w:hAnsi="黑体" w:cs="宋体"/>
          <w:color w:val="000000"/>
          <w:sz w:val="44"/>
          <w:szCs w:val="44"/>
          <w:shd w:val="clear" w:color="auto" w:fill="FFFFFF"/>
        </w:rPr>
      </w:pPr>
      <w:r w:rsidRPr="00FE5E91">
        <w:rPr>
          <w:rFonts w:ascii="黑体" w:eastAsia="黑体" w:hAnsi="黑体" w:cs="宋体"/>
          <w:color w:val="000000"/>
          <w:sz w:val="44"/>
          <w:szCs w:val="44"/>
          <w:shd w:val="clear" w:color="auto" w:fill="FFFFFF"/>
        </w:rPr>
        <w:t>2022年</w:t>
      </w:r>
      <w:r w:rsidR="00FE5E91" w:rsidRPr="00FE5E91">
        <w:rPr>
          <w:rFonts w:ascii="黑体" w:eastAsia="黑体" w:hAnsi="黑体" w:cs="宋体"/>
          <w:color w:val="000000"/>
          <w:sz w:val="44"/>
          <w:szCs w:val="44"/>
          <w:shd w:val="clear" w:color="auto" w:fill="FFFFFF"/>
        </w:rPr>
        <w:t>度</w:t>
      </w:r>
    </w:p>
    <w:p w:rsidR="00AE1922" w:rsidRDefault="00D442A5" w:rsidP="00F13D4D">
      <w:pPr>
        <w:ind w:firstLine="643"/>
        <w:jc w:val="center"/>
        <w:rPr>
          <w:rFonts w:ascii="黑体" w:eastAsia="黑体" w:hAnsi="黑体" w:cs="宋体"/>
          <w:color w:val="000000"/>
          <w:sz w:val="44"/>
          <w:szCs w:val="44"/>
          <w:shd w:val="clear" w:color="auto" w:fill="FFFFFF"/>
        </w:rPr>
      </w:pPr>
      <w:r w:rsidRPr="00FE5E91">
        <w:rPr>
          <w:rFonts w:ascii="黑体" w:eastAsia="黑体" w:hAnsi="黑体" w:cs="宋体"/>
          <w:color w:val="000000"/>
          <w:sz w:val="44"/>
          <w:szCs w:val="44"/>
          <w:shd w:val="clear" w:color="auto" w:fill="FFFFFF"/>
        </w:rPr>
        <w:t>罗山县森林病虫防治检疫站预算公开</w:t>
      </w:r>
    </w:p>
    <w:p w:rsidR="00FE5E91" w:rsidRDefault="00FE5E91" w:rsidP="00F13D4D">
      <w:pPr>
        <w:ind w:firstLine="643"/>
        <w:jc w:val="center"/>
        <w:rPr>
          <w:rFonts w:ascii="黑体" w:eastAsia="黑体" w:hAnsi="黑体" w:cs="宋体"/>
          <w:color w:val="000000"/>
          <w:sz w:val="44"/>
          <w:szCs w:val="44"/>
          <w:shd w:val="clear" w:color="auto" w:fill="FFFFFF"/>
        </w:rPr>
      </w:pPr>
    </w:p>
    <w:p w:rsidR="00FE5E91" w:rsidRDefault="00FE5E91" w:rsidP="00F13D4D">
      <w:pPr>
        <w:ind w:firstLine="643"/>
        <w:jc w:val="center"/>
        <w:rPr>
          <w:rFonts w:ascii="黑体" w:eastAsia="黑体" w:hAnsi="黑体" w:cs="宋体"/>
          <w:color w:val="000000"/>
          <w:sz w:val="44"/>
          <w:szCs w:val="44"/>
          <w:shd w:val="clear" w:color="auto" w:fill="FFFFFF"/>
        </w:rPr>
      </w:pPr>
    </w:p>
    <w:p w:rsidR="00FE5E91" w:rsidRDefault="00FE5E91" w:rsidP="00F13D4D">
      <w:pPr>
        <w:ind w:firstLine="643"/>
        <w:jc w:val="center"/>
        <w:rPr>
          <w:rFonts w:ascii="黑体" w:eastAsia="黑体" w:hAnsi="黑体" w:cs="宋体"/>
          <w:color w:val="000000"/>
          <w:sz w:val="44"/>
          <w:szCs w:val="44"/>
          <w:shd w:val="clear" w:color="auto" w:fill="FFFFFF"/>
        </w:rPr>
      </w:pPr>
    </w:p>
    <w:p w:rsidR="00FE5E91" w:rsidRDefault="00FE5E91" w:rsidP="00F13D4D">
      <w:pPr>
        <w:ind w:firstLine="643"/>
        <w:jc w:val="center"/>
        <w:rPr>
          <w:rFonts w:ascii="黑体" w:eastAsia="黑体" w:hAnsi="黑体" w:cs="宋体"/>
          <w:color w:val="000000"/>
          <w:sz w:val="44"/>
          <w:szCs w:val="44"/>
          <w:shd w:val="clear" w:color="auto" w:fill="FFFFFF"/>
        </w:rPr>
      </w:pPr>
    </w:p>
    <w:p w:rsidR="00FE5E91" w:rsidRDefault="00FE5E91" w:rsidP="00F13D4D">
      <w:pPr>
        <w:ind w:firstLine="643"/>
        <w:jc w:val="center"/>
        <w:rPr>
          <w:rFonts w:ascii="黑体" w:eastAsia="黑体" w:hAnsi="黑体" w:cs="宋体"/>
          <w:color w:val="000000"/>
          <w:sz w:val="44"/>
          <w:szCs w:val="44"/>
          <w:shd w:val="clear" w:color="auto" w:fill="FFFFFF"/>
        </w:rPr>
      </w:pPr>
    </w:p>
    <w:p w:rsidR="00FE5E91" w:rsidRDefault="00FE5E91" w:rsidP="00F13D4D">
      <w:pPr>
        <w:ind w:firstLine="643"/>
        <w:jc w:val="center"/>
        <w:rPr>
          <w:rFonts w:ascii="黑体" w:eastAsia="黑体" w:hAnsi="黑体" w:cs="宋体"/>
          <w:color w:val="000000"/>
          <w:sz w:val="44"/>
          <w:szCs w:val="44"/>
          <w:shd w:val="clear" w:color="auto" w:fill="FFFFFF"/>
        </w:rPr>
      </w:pPr>
    </w:p>
    <w:p w:rsidR="00FE5E91" w:rsidRDefault="00FE5E91" w:rsidP="00F13D4D">
      <w:pPr>
        <w:ind w:firstLine="643"/>
        <w:jc w:val="center"/>
        <w:rPr>
          <w:rFonts w:ascii="黑体" w:eastAsia="黑体" w:hAnsi="黑体" w:cs="宋体"/>
          <w:color w:val="000000"/>
          <w:sz w:val="44"/>
          <w:szCs w:val="44"/>
          <w:shd w:val="clear" w:color="auto" w:fill="FFFFFF"/>
        </w:rPr>
      </w:pPr>
    </w:p>
    <w:p w:rsidR="00FE5E91" w:rsidRDefault="00FE5E91" w:rsidP="00F13D4D">
      <w:pPr>
        <w:ind w:firstLine="643"/>
        <w:jc w:val="center"/>
        <w:rPr>
          <w:rFonts w:ascii="黑体" w:eastAsia="黑体" w:hAnsi="黑体" w:cs="宋体"/>
          <w:color w:val="000000"/>
          <w:sz w:val="44"/>
          <w:szCs w:val="44"/>
          <w:shd w:val="clear" w:color="auto" w:fill="FFFFFF"/>
        </w:rPr>
      </w:pPr>
    </w:p>
    <w:p w:rsidR="00FE5E91" w:rsidRDefault="00FE5E91" w:rsidP="00F13D4D">
      <w:pPr>
        <w:ind w:firstLine="643"/>
        <w:jc w:val="center"/>
        <w:rPr>
          <w:rFonts w:ascii="黑体" w:eastAsia="黑体" w:hAnsi="黑体" w:cs="宋体"/>
          <w:color w:val="000000"/>
          <w:sz w:val="44"/>
          <w:szCs w:val="44"/>
          <w:shd w:val="clear" w:color="auto" w:fill="FFFFFF"/>
        </w:rPr>
      </w:pPr>
    </w:p>
    <w:p w:rsidR="00FE5E91" w:rsidRDefault="00FE5E91" w:rsidP="00F13D4D">
      <w:pPr>
        <w:ind w:firstLine="643"/>
        <w:jc w:val="center"/>
        <w:rPr>
          <w:rFonts w:ascii="黑体" w:eastAsia="黑体" w:hAnsi="黑体" w:cs="宋体"/>
          <w:color w:val="000000"/>
          <w:sz w:val="44"/>
          <w:szCs w:val="44"/>
          <w:shd w:val="clear" w:color="auto" w:fill="FFFFFF"/>
        </w:rPr>
      </w:pPr>
    </w:p>
    <w:p w:rsidR="00FE5E91" w:rsidRDefault="00FE5E91" w:rsidP="00F13D4D">
      <w:pPr>
        <w:ind w:firstLine="643"/>
        <w:jc w:val="center"/>
        <w:rPr>
          <w:rFonts w:ascii="黑体" w:eastAsia="黑体" w:hAnsi="黑体" w:cs="宋体"/>
          <w:color w:val="000000"/>
          <w:sz w:val="44"/>
          <w:szCs w:val="44"/>
          <w:shd w:val="clear" w:color="auto" w:fill="FFFFFF"/>
        </w:rPr>
      </w:pPr>
    </w:p>
    <w:p w:rsidR="00FE5E91" w:rsidRDefault="00FE5E91" w:rsidP="00F13D4D">
      <w:pPr>
        <w:ind w:firstLine="643"/>
        <w:jc w:val="center"/>
        <w:rPr>
          <w:rFonts w:ascii="黑体" w:eastAsia="黑体" w:hAnsi="黑体" w:cs="宋体"/>
          <w:color w:val="000000"/>
          <w:sz w:val="44"/>
          <w:szCs w:val="44"/>
          <w:shd w:val="clear" w:color="auto" w:fill="FFFFFF"/>
        </w:rPr>
      </w:pPr>
    </w:p>
    <w:p w:rsidR="00FE5E91" w:rsidRDefault="00FE5E91" w:rsidP="00F13D4D">
      <w:pPr>
        <w:ind w:firstLine="643"/>
        <w:jc w:val="center"/>
        <w:rPr>
          <w:rFonts w:ascii="黑体" w:eastAsia="黑体" w:hAnsi="黑体" w:cs="宋体"/>
          <w:color w:val="000000"/>
          <w:sz w:val="44"/>
          <w:szCs w:val="44"/>
          <w:shd w:val="clear" w:color="auto" w:fill="FFFFFF"/>
        </w:rPr>
      </w:pPr>
    </w:p>
    <w:p w:rsidR="00FE5E91" w:rsidRDefault="00FE5E91" w:rsidP="00F13D4D">
      <w:pPr>
        <w:ind w:firstLine="643"/>
        <w:jc w:val="center"/>
        <w:rPr>
          <w:rFonts w:ascii="黑体" w:eastAsia="黑体" w:hAnsi="黑体" w:cs="宋体"/>
          <w:color w:val="000000"/>
          <w:sz w:val="44"/>
          <w:szCs w:val="44"/>
          <w:shd w:val="clear" w:color="auto" w:fill="FFFFFF"/>
        </w:rPr>
      </w:pPr>
    </w:p>
    <w:p w:rsidR="00FE5E91" w:rsidRPr="00FE5E91" w:rsidRDefault="00FE5E91" w:rsidP="00F13D4D">
      <w:pPr>
        <w:ind w:firstLine="643"/>
        <w:jc w:val="center"/>
        <w:rPr>
          <w:rFonts w:ascii="黑体" w:eastAsia="黑体" w:hAnsi="黑体" w:cs="宋体"/>
          <w:color w:val="000000"/>
          <w:sz w:val="44"/>
          <w:szCs w:val="44"/>
          <w:shd w:val="clear" w:color="auto" w:fill="FFFFFF"/>
        </w:rPr>
      </w:pPr>
    </w:p>
    <w:p w:rsidR="00AE1922" w:rsidRDefault="00AE1922" w:rsidP="00F13D4D">
      <w:pPr>
        <w:spacing w:before="300"/>
        <w:ind w:firstLine="640"/>
        <w:jc w:val="center"/>
        <w:rPr>
          <w:rFonts w:ascii="宋体" w:eastAsia="宋体" w:hAnsi="宋体" w:cs="宋体"/>
          <w:color w:val="000000"/>
          <w:sz w:val="32"/>
          <w:shd w:val="clear" w:color="auto" w:fill="FFFFFF"/>
        </w:rPr>
      </w:pPr>
    </w:p>
    <w:p w:rsidR="00AE1922" w:rsidRDefault="00D442A5" w:rsidP="00F13D4D">
      <w:pPr>
        <w:ind w:firstLine="643"/>
        <w:jc w:val="center"/>
        <w:rPr>
          <w:rFonts w:ascii="宋体" w:eastAsia="宋体" w:hAnsi="宋体" w:cs="宋体"/>
          <w:color w:val="000000"/>
          <w:sz w:val="32"/>
          <w:shd w:val="clear" w:color="auto" w:fill="FFFFFF"/>
        </w:rPr>
      </w:pPr>
      <w:r>
        <w:rPr>
          <w:rFonts w:ascii="宋体" w:eastAsia="宋体" w:hAnsi="宋体" w:cs="宋体"/>
          <w:b/>
          <w:color w:val="000000"/>
          <w:sz w:val="32"/>
          <w:shd w:val="clear" w:color="auto" w:fill="FFFFFF"/>
        </w:rPr>
        <w:lastRenderedPageBreak/>
        <w:t>目 录</w:t>
      </w:r>
    </w:p>
    <w:p w:rsidR="00AE1922" w:rsidRDefault="00D442A5" w:rsidP="00F13D4D">
      <w:pPr>
        <w:jc w:val="left"/>
        <w:rPr>
          <w:rFonts w:ascii="宋体" w:eastAsia="宋体" w:hAnsi="宋体" w:cs="宋体"/>
          <w:b/>
          <w:color w:val="000000"/>
          <w:sz w:val="32"/>
          <w:shd w:val="clear" w:color="auto" w:fill="FFFFFF"/>
        </w:rPr>
      </w:pPr>
      <w:r>
        <w:rPr>
          <w:rFonts w:ascii="宋体" w:eastAsia="宋体" w:hAnsi="宋体" w:cs="宋体"/>
          <w:b/>
          <w:color w:val="000000"/>
          <w:sz w:val="32"/>
          <w:shd w:val="clear" w:color="auto" w:fill="FFFFFF"/>
        </w:rPr>
        <w:t>第一部分 </w:t>
      </w:r>
      <w:r>
        <w:rPr>
          <w:rFonts w:ascii="宋体" w:eastAsia="宋体" w:hAnsi="宋体" w:cs="宋体"/>
          <w:color w:val="000000"/>
          <w:sz w:val="32"/>
          <w:shd w:val="clear" w:color="auto" w:fill="FFFFFF"/>
        </w:rPr>
        <w:t>罗山县森林病虫防治检疫站</w:t>
      </w:r>
      <w:r>
        <w:rPr>
          <w:rFonts w:ascii="宋体" w:eastAsia="宋体" w:hAnsi="宋体" w:cs="宋体"/>
          <w:b/>
          <w:color w:val="000000"/>
          <w:sz w:val="32"/>
          <w:shd w:val="clear" w:color="auto" w:fill="FFFFFF"/>
        </w:rPr>
        <w:t>概况 </w:t>
      </w:r>
    </w:p>
    <w:p w:rsidR="00AE1922" w:rsidRDefault="00D442A5" w:rsidP="00F13D4D">
      <w:pPr>
        <w:numPr>
          <w:ilvl w:val="0"/>
          <w:numId w:val="1"/>
        </w:numPr>
        <w:ind w:left="958" w:hanging="320"/>
        <w:rPr>
          <w:rFonts w:ascii="宋体" w:eastAsia="宋体" w:hAnsi="宋体" w:cs="宋体"/>
          <w:color w:val="000000"/>
          <w:sz w:val="32"/>
          <w:shd w:val="clear" w:color="auto" w:fill="FFFFFF"/>
        </w:rPr>
      </w:pPr>
      <w:r>
        <w:rPr>
          <w:rFonts w:ascii="宋体" w:eastAsia="宋体" w:hAnsi="宋体" w:cs="宋体"/>
          <w:color w:val="000000"/>
          <w:sz w:val="32"/>
          <w:shd w:val="clear" w:color="auto" w:fill="FFFFFF"/>
        </w:rPr>
        <w:t>主要职能</w:t>
      </w:r>
    </w:p>
    <w:p w:rsidR="00FE5E91" w:rsidRDefault="00D442A5" w:rsidP="00F13D4D">
      <w:pPr>
        <w:numPr>
          <w:ilvl w:val="0"/>
          <w:numId w:val="1"/>
        </w:numPr>
        <w:ind w:left="958" w:hanging="320"/>
        <w:rPr>
          <w:rFonts w:ascii="宋体" w:eastAsia="宋体" w:hAnsi="宋体" w:cs="宋体"/>
          <w:color w:val="000000"/>
          <w:sz w:val="32"/>
          <w:shd w:val="clear" w:color="auto" w:fill="FFFFFF"/>
        </w:rPr>
      </w:pPr>
      <w:r>
        <w:rPr>
          <w:rFonts w:ascii="宋体" w:eastAsia="宋体" w:hAnsi="宋体" w:cs="宋体"/>
          <w:color w:val="000000"/>
          <w:sz w:val="32"/>
          <w:shd w:val="clear" w:color="auto" w:fill="FFFFFF"/>
        </w:rPr>
        <w:t>部门预算单位构成</w:t>
      </w:r>
    </w:p>
    <w:p w:rsidR="00FE5E91" w:rsidRDefault="00FE5E91" w:rsidP="00F13D4D">
      <w:pPr>
        <w:rPr>
          <w:rFonts w:ascii="宋体" w:eastAsia="宋体" w:hAnsi="宋体" w:cs="宋体"/>
          <w:b/>
          <w:color w:val="000000"/>
          <w:spacing w:val="-20"/>
          <w:sz w:val="32"/>
          <w:shd w:val="clear" w:color="auto" w:fill="FFFFFF"/>
        </w:rPr>
      </w:pPr>
      <w:r w:rsidRPr="00FE5E91">
        <w:rPr>
          <w:rFonts w:ascii="宋体" w:eastAsia="宋体" w:hAnsi="宋体" w:cs="宋体" w:hint="eastAsia"/>
          <w:b/>
          <w:color w:val="000000"/>
          <w:sz w:val="32"/>
          <w:shd w:val="clear" w:color="auto" w:fill="FFFFFF"/>
        </w:rPr>
        <w:t>第二部分</w:t>
      </w:r>
      <w:r>
        <w:rPr>
          <w:rFonts w:ascii="宋体" w:eastAsia="宋体" w:hAnsi="宋体" w:cs="宋体" w:hint="eastAsia"/>
          <w:b/>
          <w:color w:val="000000"/>
          <w:sz w:val="32"/>
          <w:shd w:val="clear" w:color="auto" w:fill="FFFFFF"/>
        </w:rPr>
        <w:t xml:space="preserve"> </w:t>
      </w:r>
      <w:r>
        <w:rPr>
          <w:rFonts w:ascii="宋体" w:eastAsia="宋体" w:hAnsi="宋体" w:cs="宋体" w:hint="eastAsia"/>
          <w:color w:val="000000"/>
          <w:sz w:val="32"/>
          <w:shd w:val="clear" w:color="auto" w:fill="FFFFFF"/>
        </w:rPr>
        <w:t xml:space="preserve"> </w:t>
      </w:r>
      <w:r w:rsidR="00D442A5" w:rsidRPr="00FE5E91">
        <w:rPr>
          <w:rFonts w:ascii="宋体" w:eastAsia="宋体" w:hAnsi="宋体" w:cs="宋体"/>
          <w:b/>
          <w:color w:val="000000"/>
          <w:sz w:val="32"/>
          <w:shd w:val="clear" w:color="auto" w:fill="FFFFFF"/>
        </w:rPr>
        <w:t>罗山县森林病虫防治检疫站</w:t>
      </w:r>
      <w:r w:rsidR="00D442A5" w:rsidRPr="00FE5E91">
        <w:rPr>
          <w:rFonts w:ascii="宋体" w:eastAsia="宋体" w:hAnsi="宋体" w:cs="宋体"/>
          <w:b/>
          <w:color w:val="000000"/>
          <w:spacing w:val="-20"/>
          <w:sz w:val="32"/>
          <w:shd w:val="clear" w:color="auto" w:fill="FFFFFF"/>
        </w:rPr>
        <w:t>2022年度部门预算情况说明 </w:t>
      </w:r>
    </w:p>
    <w:p w:rsidR="00FE5E91" w:rsidRDefault="00D442A5" w:rsidP="00F13D4D">
      <w:pPr>
        <w:rPr>
          <w:rFonts w:ascii="宋体" w:eastAsia="宋体" w:hAnsi="宋体" w:cs="宋体"/>
          <w:b/>
          <w:color w:val="000000"/>
          <w:sz w:val="32"/>
          <w:shd w:val="clear" w:color="auto" w:fill="FFFFFF"/>
        </w:rPr>
      </w:pPr>
      <w:r w:rsidRPr="00FE5E91">
        <w:rPr>
          <w:rFonts w:ascii="宋体" w:eastAsia="宋体" w:hAnsi="宋体" w:cs="宋体"/>
          <w:b/>
          <w:color w:val="000000"/>
          <w:sz w:val="32"/>
          <w:shd w:val="clear" w:color="auto" w:fill="FFFFFF"/>
        </w:rPr>
        <w:t>第三部分 名词解释</w:t>
      </w:r>
    </w:p>
    <w:p w:rsidR="00AE1922" w:rsidRPr="00FE5E91" w:rsidRDefault="00D442A5" w:rsidP="00F13D4D">
      <w:pPr>
        <w:rPr>
          <w:rFonts w:ascii="宋体" w:eastAsia="宋体" w:hAnsi="宋体" w:cs="宋体"/>
          <w:color w:val="000000"/>
          <w:sz w:val="32"/>
          <w:shd w:val="clear" w:color="auto" w:fill="FFFFFF"/>
        </w:rPr>
      </w:pPr>
      <w:r w:rsidRPr="00FE5E91">
        <w:rPr>
          <w:rFonts w:ascii="宋体" w:eastAsia="宋体" w:hAnsi="宋体" w:cs="宋体"/>
          <w:b/>
          <w:color w:val="000000"/>
          <w:sz w:val="32"/>
          <w:shd w:val="clear" w:color="auto" w:fill="FFFFFF"/>
        </w:rPr>
        <w:t>附件：罗山县森林病虫防治检疫站2022年度部门预算表</w:t>
      </w:r>
    </w:p>
    <w:p w:rsidR="00AE1922" w:rsidRDefault="00D442A5" w:rsidP="00F13D4D">
      <w:pPr>
        <w:ind w:left="638"/>
        <w:jc w:val="left"/>
        <w:rPr>
          <w:rFonts w:ascii="宋体" w:eastAsia="宋体" w:hAnsi="宋体" w:cs="宋体"/>
          <w:sz w:val="32"/>
        </w:rPr>
      </w:pPr>
      <w:r>
        <w:rPr>
          <w:rFonts w:ascii="宋体" w:eastAsia="宋体" w:hAnsi="宋体" w:cs="宋体"/>
          <w:color w:val="000000"/>
          <w:sz w:val="32"/>
          <w:shd w:val="clear" w:color="auto" w:fill="FFFFFF"/>
        </w:rPr>
        <w:t>一、部门收支预算表</w:t>
      </w:r>
      <w:r>
        <w:rPr>
          <w:rFonts w:ascii="宋体" w:eastAsia="宋体" w:hAnsi="宋体" w:cs="宋体"/>
          <w:color w:val="000000"/>
          <w:sz w:val="32"/>
          <w:shd w:val="clear" w:color="auto" w:fill="FFFFFF"/>
        </w:rPr>
        <w:br/>
      </w:r>
      <w:r>
        <w:rPr>
          <w:rFonts w:ascii="宋体" w:eastAsia="宋体" w:hAnsi="宋体" w:cs="宋体"/>
          <w:sz w:val="32"/>
        </w:rPr>
        <w:t>二、部门收入预算表</w:t>
      </w:r>
    </w:p>
    <w:p w:rsidR="00AE1922" w:rsidRDefault="00D442A5" w:rsidP="00F13D4D">
      <w:pPr>
        <w:ind w:firstLine="640"/>
        <w:jc w:val="left"/>
        <w:rPr>
          <w:rFonts w:ascii="宋体" w:eastAsia="宋体" w:hAnsi="宋体" w:cs="宋体"/>
          <w:sz w:val="32"/>
        </w:rPr>
      </w:pPr>
      <w:r>
        <w:rPr>
          <w:rFonts w:ascii="宋体" w:eastAsia="宋体" w:hAnsi="宋体" w:cs="宋体"/>
          <w:sz w:val="32"/>
        </w:rPr>
        <w:t>三、部门支出预算表</w:t>
      </w:r>
    </w:p>
    <w:p w:rsidR="00AE1922" w:rsidRDefault="00D442A5" w:rsidP="00F13D4D">
      <w:pPr>
        <w:ind w:firstLine="640"/>
        <w:jc w:val="left"/>
        <w:rPr>
          <w:rFonts w:ascii="宋体" w:eastAsia="宋体" w:hAnsi="宋体" w:cs="宋体"/>
          <w:sz w:val="32"/>
        </w:rPr>
      </w:pPr>
      <w:r>
        <w:rPr>
          <w:rFonts w:ascii="宋体" w:eastAsia="宋体" w:hAnsi="宋体" w:cs="宋体"/>
          <w:sz w:val="32"/>
        </w:rPr>
        <w:t>四、财政拨款收支预算表</w:t>
      </w:r>
    </w:p>
    <w:p w:rsidR="00AE1922" w:rsidRDefault="00D442A5" w:rsidP="00F13D4D">
      <w:pPr>
        <w:ind w:firstLine="640"/>
        <w:jc w:val="left"/>
        <w:rPr>
          <w:rFonts w:ascii="宋体" w:eastAsia="宋体" w:hAnsi="宋体" w:cs="宋体"/>
          <w:sz w:val="32"/>
        </w:rPr>
      </w:pPr>
      <w:r>
        <w:rPr>
          <w:rFonts w:ascii="宋体" w:eastAsia="宋体" w:hAnsi="宋体" w:cs="宋体"/>
          <w:sz w:val="32"/>
        </w:rPr>
        <w:t>五、一般公共预算支出预算表</w:t>
      </w:r>
    </w:p>
    <w:p w:rsidR="00AE1922" w:rsidRDefault="00D442A5" w:rsidP="00F13D4D">
      <w:pPr>
        <w:ind w:firstLine="640"/>
        <w:jc w:val="left"/>
        <w:rPr>
          <w:rFonts w:ascii="宋体" w:eastAsia="宋体" w:hAnsi="宋体" w:cs="宋体"/>
          <w:sz w:val="32"/>
        </w:rPr>
      </w:pPr>
      <w:r>
        <w:rPr>
          <w:rFonts w:ascii="宋体" w:eastAsia="宋体" w:hAnsi="宋体" w:cs="宋体"/>
          <w:sz w:val="32"/>
        </w:rPr>
        <w:t>六、一般公共预算基本支出预算表</w:t>
      </w:r>
    </w:p>
    <w:p w:rsidR="00AE1922" w:rsidRDefault="00D442A5" w:rsidP="00F13D4D">
      <w:pPr>
        <w:ind w:firstLine="640"/>
        <w:jc w:val="left"/>
        <w:rPr>
          <w:rFonts w:ascii="宋体" w:eastAsia="宋体" w:hAnsi="宋体" w:cs="宋体"/>
          <w:sz w:val="32"/>
        </w:rPr>
      </w:pPr>
      <w:r>
        <w:rPr>
          <w:rFonts w:ascii="宋体" w:eastAsia="宋体" w:hAnsi="宋体" w:cs="宋体"/>
          <w:sz w:val="32"/>
        </w:rPr>
        <w:t>七、支出经济分类汇总表</w:t>
      </w:r>
    </w:p>
    <w:p w:rsidR="00AE1922" w:rsidRDefault="00D442A5" w:rsidP="00F13D4D">
      <w:pPr>
        <w:ind w:firstLine="640"/>
        <w:jc w:val="left"/>
        <w:rPr>
          <w:rFonts w:ascii="宋体" w:eastAsia="宋体" w:hAnsi="宋体" w:cs="宋体"/>
          <w:sz w:val="32"/>
        </w:rPr>
      </w:pPr>
      <w:r>
        <w:rPr>
          <w:rFonts w:ascii="宋体" w:eastAsia="宋体" w:hAnsi="宋体" w:cs="宋体"/>
          <w:sz w:val="32"/>
        </w:rPr>
        <w:t>八、一般公共预算“三公”经费预算表</w:t>
      </w:r>
    </w:p>
    <w:p w:rsidR="00AE1922" w:rsidRDefault="00D442A5" w:rsidP="00F13D4D">
      <w:pPr>
        <w:ind w:firstLine="640"/>
        <w:jc w:val="left"/>
        <w:rPr>
          <w:rFonts w:ascii="宋体" w:eastAsia="宋体" w:hAnsi="宋体" w:cs="宋体"/>
          <w:sz w:val="32"/>
        </w:rPr>
      </w:pPr>
      <w:r>
        <w:rPr>
          <w:rFonts w:ascii="宋体" w:eastAsia="宋体" w:hAnsi="宋体" w:cs="宋体"/>
          <w:sz w:val="32"/>
        </w:rPr>
        <w:t>九、政府性基金支出预算表</w:t>
      </w:r>
    </w:p>
    <w:p w:rsidR="00AE1922" w:rsidRDefault="00D442A5" w:rsidP="00F13D4D">
      <w:pPr>
        <w:ind w:firstLine="640"/>
        <w:jc w:val="left"/>
        <w:rPr>
          <w:rFonts w:ascii="宋体" w:eastAsia="宋体" w:hAnsi="宋体" w:cs="宋体"/>
          <w:sz w:val="32"/>
        </w:rPr>
      </w:pPr>
      <w:r>
        <w:rPr>
          <w:rFonts w:ascii="宋体" w:eastAsia="宋体" w:hAnsi="宋体" w:cs="宋体"/>
          <w:sz w:val="32"/>
        </w:rPr>
        <w:t>十、项目支出预算表</w:t>
      </w:r>
    </w:p>
    <w:p w:rsidR="00AE1922" w:rsidRDefault="00D442A5" w:rsidP="00F13D4D">
      <w:pPr>
        <w:ind w:firstLine="640"/>
        <w:jc w:val="left"/>
        <w:rPr>
          <w:rFonts w:ascii="宋体" w:eastAsia="宋体" w:hAnsi="宋体" w:cs="宋体"/>
          <w:sz w:val="32"/>
        </w:rPr>
      </w:pPr>
      <w:r>
        <w:rPr>
          <w:rFonts w:ascii="宋体" w:eastAsia="宋体" w:hAnsi="宋体" w:cs="宋体"/>
          <w:sz w:val="32"/>
        </w:rPr>
        <w:t>十一、部门整体绩效目标表</w:t>
      </w:r>
    </w:p>
    <w:p w:rsidR="00AE1922" w:rsidRDefault="00D442A5" w:rsidP="00F13D4D">
      <w:pPr>
        <w:ind w:firstLine="640"/>
        <w:jc w:val="left"/>
        <w:rPr>
          <w:rFonts w:ascii="宋体" w:eastAsia="宋体" w:hAnsi="宋体" w:cs="宋体"/>
          <w:sz w:val="32"/>
        </w:rPr>
      </w:pPr>
      <w:r>
        <w:rPr>
          <w:rFonts w:ascii="宋体" w:eastAsia="宋体" w:hAnsi="宋体" w:cs="宋体"/>
          <w:sz w:val="32"/>
        </w:rPr>
        <w:t>十二、部门预算项目绩效目标表</w:t>
      </w:r>
    </w:p>
    <w:p w:rsidR="00FE5E91" w:rsidRDefault="00FE5E91" w:rsidP="00F13D4D">
      <w:pPr>
        <w:ind w:firstLine="640"/>
        <w:jc w:val="left"/>
        <w:rPr>
          <w:rFonts w:ascii="宋体" w:eastAsia="宋体" w:hAnsi="宋体" w:cs="宋体"/>
          <w:sz w:val="32"/>
        </w:rPr>
      </w:pPr>
    </w:p>
    <w:p w:rsidR="00FE5E91" w:rsidRDefault="00FE5E91" w:rsidP="00F13D4D">
      <w:pPr>
        <w:ind w:firstLine="640"/>
        <w:jc w:val="left"/>
        <w:rPr>
          <w:rFonts w:ascii="宋体" w:eastAsia="宋体" w:hAnsi="宋体" w:cs="宋体"/>
          <w:sz w:val="32"/>
        </w:rPr>
      </w:pPr>
    </w:p>
    <w:p w:rsidR="00AE1922" w:rsidRDefault="00D442A5" w:rsidP="00F13D4D">
      <w:pPr>
        <w:spacing w:before="300"/>
        <w:ind w:firstLine="643"/>
        <w:jc w:val="center"/>
        <w:rPr>
          <w:rFonts w:ascii="宋体" w:eastAsia="宋体" w:hAnsi="宋体" w:cs="宋体"/>
          <w:b/>
          <w:color w:val="000000"/>
          <w:sz w:val="32"/>
          <w:shd w:val="clear" w:color="auto" w:fill="FFFFFF"/>
        </w:rPr>
      </w:pPr>
      <w:r>
        <w:rPr>
          <w:rFonts w:ascii="宋体" w:eastAsia="宋体" w:hAnsi="宋体" w:cs="宋体"/>
          <w:b/>
          <w:color w:val="000000"/>
          <w:sz w:val="32"/>
        </w:rPr>
        <w:lastRenderedPageBreak/>
        <w:t>第一部分</w:t>
      </w:r>
      <w:r>
        <w:rPr>
          <w:rFonts w:ascii="宋体" w:eastAsia="宋体" w:hAnsi="宋体" w:cs="宋体"/>
          <w:color w:val="000000"/>
          <w:sz w:val="32"/>
        </w:rPr>
        <w:br/>
      </w:r>
      <w:r>
        <w:rPr>
          <w:rFonts w:ascii="宋体" w:eastAsia="宋体" w:hAnsi="宋体" w:cs="宋体"/>
          <w:b/>
          <w:color w:val="000000"/>
          <w:sz w:val="32"/>
          <w:shd w:val="clear" w:color="auto" w:fill="FFFFFF"/>
        </w:rPr>
        <w:t>罗山县森林病虫防治检疫站概况</w:t>
      </w:r>
    </w:p>
    <w:p w:rsidR="00FE5E91" w:rsidRDefault="00FE5E91" w:rsidP="00F13D4D">
      <w:pPr>
        <w:spacing w:before="300"/>
        <w:ind w:firstLine="643"/>
        <w:jc w:val="center"/>
        <w:rPr>
          <w:rFonts w:ascii="宋体" w:eastAsia="宋体" w:hAnsi="宋体" w:cs="宋体"/>
          <w:color w:val="000000"/>
          <w:sz w:val="32"/>
        </w:rPr>
      </w:pPr>
    </w:p>
    <w:p w:rsidR="00AE1922" w:rsidRPr="00FE5E91" w:rsidRDefault="00FE5E91" w:rsidP="00F13D4D">
      <w:pPr>
        <w:ind w:firstLineChars="200" w:firstLine="643"/>
        <w:jc w:val="left"/>
        <w:rPr>
          <w:rFonts w:ascii="仿宋_GB2312" w:eastAsia="仿宋_GB2312" w:hAnsi="宋体" w:cs="宋体"/>
          <w:b/>
          <w:color w:val="000000"/>
          <w:sz w:val="32"/>
        </w:rPr>
      </w:pPr>
      <w:r w:rsidRPr="00FE5E91">
        <w:rPr>
          <w:rFonts w:ascii="仿宋_GB2312" w:eastAsia="仿宋_GB2312" w:hAnsi="宋体" w:cs="宋体" w:hint="eastAsia"/>
          <w:b/>
          <w:color w:val="000000"/>
          <w:sz w:val="32"/>
          <w:shd w:val="clear" w:color="auto" w:fill="FFFFFF"/>
        </w:rPr>
        <w:t>一、</w:t>
      </w:r>
      <w:r w:rsidR="00D442A5" w:rsidRPr="00FE5E91">
        <w:rPr>
          <w:rFonts w:ascii="仿宋_GB2312" w:eastAsia="仿宋_GB2312" w:hAnsi="宋体" w:cs="宋体" w:hint="eastAsia"/>
          <w:b/>
          <w:color w:val="000000"/>
          <w:sz w:val="32"/>
          <w:shd w:val="clear" w:color="auto" w:fill="FFFFFF"/>
        </w:rPr>
        <w:t>主要职责</w:t>
      </w:r>
    </w:p>
    <w:p w:rsidR="00AE1922" w:rsidRPr="00FE5E91" w:rsidRDefault="00D442A5" w:rsidP="00F13D4D">
      <w:pPr>
        <w:ind w:firstLine="640"/>
        <w:jc w:val="left"/>
        <w:rPr>
          <w:rFonts w:ascii="仿宋_GB2312" w:eastAsia="仿宋_GB2312" w:hAnsi="宋体" w:cs="宋体"/>
          <w:color w:val="000000"/>
          <w:sz w:val="32"/>
        </w:rPr>
      </w:pPr>
      <w:r w:rsidRPr="00FE5E91">
        <w:rPr>
          <w:rFonts w:ascii="仿宋_GB2312" w:eastAsia="仿宋_GB2312" w:hAnsi="宋体" w:cs="宋体" w:hint="eastAsia"/>
          <w:color w:val="000000"/>
          <w:sz w:val="32"/>
        </w:rPr>
        <w:t>负责全县林业有害生物的普查、调查工作；负责指导全县林业有害生物的防治及社会化防治工作；负责苗木花卉的检疫执法工作；负责全县社会化防治工作的新技术、新药物新机械的推广；管理林业有害生物监测、预报、预警工作。完成上级业务部门交办的临时工作。</w:t>
      </w:r>
    </w:p>
    <w:p w:rsidR="00AE1922" w:rsidRPr="00FE5E91" w:rsidRDefault="00FE5E91" w:rsidP="00F13D4D">
      <w:pPr>
        <w:jc w:val="left"/>
        <w:rPr>
          <w:rFonts w:ascii="仿宋_GB2312" w:eastAsia="仿宋_GB2312" w:hAnsi="宋体" w:cs="宋体"/>
          <w:b/>
          <w:color w:val="000000"/>
          <w:sz w:val="32"/>
        </w:rPr>
      </w:pPr>
      <w:r w:rsidRPr="00FE5E91">
        <w:rPr>
          <w:rFonts w:ascii="仿宋_GB2312" w:eastAsia="仿宋_GB2312" w:hAnsi="宋体" w:cs="宋体" w:hint="eastAsia"/>
          <w:b/>
          <w:color w:val="000000"/>
          <w:sz w:val="32"/>
        </w:rPr>
        <w:t xml:space="preserve">     二、内设机构及部门预算单位构成</w:t>
      </w:r>
    </w:p>
    <w:p w:rsidR="00FE5E91" w:rsidRPr="00FE5E91" w:rsidRDefault="00FE5E91" w:rsidP="00F13D4D">
      <w:pPr>
        <w:ind w:firstLine="630"/>
        <w:jc w:val="left"/>
        <w:rPr>
          <w:rFonts w:ascii="仿宋_GB2312" w:eastAsia="仿宋_GB2312" w:hAnsi="宋体" w:cs="宋体"/>
          <w:color w:val="000000"/>
          <w:sz w:val="32"/>
        </w:rPr>
      </w:pPr>
      <w:r w:rsidRPr="00FE5E91">
        <w:rPr>
          <w:rFonts w:ascii="仿宋_GB2312" w:eastAsia="仿宋_GB2312" w:hAnsi="宋体" w:cs="宋体" w:hint="eastAsia"/>
          <w:color w:val="000000"/>
          <w:sz w:val="32"/>
        </w:rPr>
        <w:t>罗山县森林病虫防治检疫站为林茶局下设二级机构，站内设业务室、财务室、档案室三个办公室。</w:t>
      </w:r>
    </w:p>
    <w:p w:rsidR="00FE5E91" w:rsidRPr="00FE5E91" w:rsidRDefault="00FE5E91" w:rsidP="00F13D4D">
      <w:pPr>
        <w:ind w:firstLine="630"/>
        <w:jc w:val="left"/>
        <w:rPr>
          <w:rFonts w:ascii="宋体" w:eastAsia="宋体" w:hAnsi="宋体" w:cs="宋体"/>
          <w:b/>
          <w:color w:val="000000"/>
          <w:sz w:val="32"/>
        </w:rPr>
      </w:pPr>
      <w:r w:rsidRPr="00FE5E91">
        <w:rPr>
          <w:rStyle w:val="a5"/>
          <w:rFonts w:ascii="仿宋_GB2312" w:eastAsia="仿宋_GB2312" w:hAnsi="宋体" w:cs="宋体" w:hint="eastAsia"/>
          <w:b w:val="0"/>
          <w:bCs/>
          <w:color w:val="000000" w:themeColor="text1"/>
          <w:sz w:val="32"/>
          <w:szCs w:val="32"/>
          <w:shd w:val="clear" w:color="auto" w:fill="FFFFFF"/>
        </w:rPr>
        <w:t>根据部门预算管理有关规定，本预算为</w:t>
      </w:r>
      <w:r>
        <w:rPr>
          <w:rStyle w:val="a5"/>
          <w:rFonts w:ascii="仿宋_GB2312" w:eastAsia="仿宋_GB2312" w:hAnsi="宋体" w:cs="宋体" w:hint="eastAsia"/>
          <w:b w:val="0"/>
          <w:bCs/>
          <w:color w:val="000000" w:themeColor="text1"/>
          <w:sz w:val="32"/>
          <w:szCs w:val="32"/>
          <w:shd w:val="clear" w:color="auto" w:fill="FFFFFF"/>
        </w:rPr>
        <w:t>本级单位</w:t>
      </w:r>
      <w:r w:rsidRPr="00FE5E91">
        <w:rPr>
          <w:rStyle w:val="a5"/>
          <w:rFonts w:ascii="仿宋_GB2312" w:eastAsia="仿宋_GB2312" w:hAnsi="宋体" w:cs="宋体" w:hint="eastAsia"/>
          <w:b w:val="0"/>
          <w:bCs/>
          <w:color w:val="000000" w:themeColor="text1"/>
          <w:sz w:val="32"/>
          <w:szCs w:val="32"/>
          <w:shd w:val="clear" w:color="auto" w:fill="FFFFFF"/>
        </w:rPr>
        <w:t>预算</w:t>
      </w:r>
    </w:p>
    <w:p w:rsidR="00FE5E91" w:rsidRDefault="00FE5E91" w:rsidP="00F13D4D">
      <w:pPr>
        <w:ind w:firstLine="630"/>
        <w:jc w:val="left"/>
        <w:rPr>
          <w:rFonts w:ascii="宋体" w:eastAsia="宋体" w:hAnsi="宋体" w:cs="宋体"/>
          <w:color w:val="000000"/>
          <w:sz w:val="32"/>
        </w:rPr>
      </w:pPr>
    </w:p>
    <w:p w:rsidR="00FE5E91" w:rsidRDefault="00FE5E91" w:rsidP="00F13D4D">
      <w:pPr>
        <w:ind w:firstLine="630"/>
        <w:jc w:val="left"/>
        <w:rPr>
          <w:rFonts w:ascii="宋体" w:eastAsia="宋体" w:hAnsi="宋体" w:cs="宋体"/>
          <w:color w:val="000000"/>
          <w:sz w:val="32"/>
        </w:rPr>
      </w:pPr>
    </w:p>
    <w:p w:rsidR="00FE5E91" w:rsidRDefault="00FE5E91" w:rsidP="00F13D4D">
      <w:pPr>
        <w:ind w:firstLine="630"/>
        <w:jc w:val="left"/>
        <w:rPr>
          <w:rFonts w:ascii="宋体" w:eastAsia="宋体" w:hAnsi="宋体" w:cs="宋体"/>
          <w:color w:val="000000"/>
          <w:sz w:val="32"/>
        </w:rPr>
      </w:pPr>
    </w:p>
    <w:p w:rsidR="00FE5E91" w:rsidRDefault="00FE5E91" w:rsidP="00F13D4D">
      <w:pPr>
        <w:ind w:firstLine="630"/>
        <w:jc w:val="left"/>
        <w:rPr>
          <w:rFonts w:ascii="宋体" w:eastAsia="宋体" w:hAnsi="宋体" w:cs="宋体"/>
          <w:color w:val="000000"/>
          <w:sz w:val="32"/>
        </w:rPr>
      </w:pPr>
    </w:p>
    <w:p w:rsidR="00FE5E91" w:rsidRDefault="00FE5E91" w:rsidP="00F13D4D">
      <w:pPr>
        <w:ind w:firstLine="630"/>
        <w:jc w:val="left"/>
        <w:rPr>
          <w:rFonts w:ascii="宋体" w:eastAsia="宋体" w:hAnsi="宋体" w:cs="宋体"/>
          <w:color w:val="000000"/>
          <w:sz w:val="32"/>
        </w:rPr>
      </w:pPr>
    </w:p>
    <w:p w:rsidR="00FE5E91" w:rsidRDefault="00FE5E91" w:rsidP="00F13D4D">
      <w:pPr>
        <w:ind w:firstLine="630"/>
        <w:jc w:val="left"/>
        <w:rPr>
          <w:rFonts w:ascii="宋体" w:eastAsia="宋体" w:hAnsi="宋体" w:cs="宋体"/>
          <w:color w:val="000000"/>
          <w:sz w:val="32"/>
        </w:rPr>
      </w:pPr>
    </w:p>
    <w:p w:rsidR="00FE5E91" w:rsidRDefault="00FE5E91" w:rsidP="00F13D4D">
      <w:pPr>
        <w:ind w:firstLine="630"/>
        <w:jc w:val="left"/>
        <w:rPr>
          <w:rFonts w:ascii="宋体" w:eastAsia="宋体" w:hAnsi="宋体" w:cs="宋体"/>
          <w:color w:val="000000"/>
          <w:sz w:val="32"/>
        </w:rPr>
      </w:pPr>
    </w:p>
    <w:p w:rsidR="00FE5E91" w:rsidRDefault="00FE5E91" w:rsidP="00F13D4D">
      <w:pPr>
        <w:ind w:firstLine="630"/>
        <w:jc w:val="left"/>
        <w:rPr>
          <w:rFonts w:ascii="宋体" w:eastAsia="宋体" w:hAnsi="宋体" w:cs="宋体"/>
          <w:color w:val="000000"/>
          <w:sz w:val="32"/>
        </w:rPr>
      </w:pPr>
    </w:p>
    <w:p w:rsidR="00FE5E91" w:rsidRDefault="00FE5E91" w:rsidP="00F13D4D">
      <w:pPr>
        <w:ind w:firstLine="630"/>
        <w:jc w:val="left"/>
        <w:rPr>
          <w:rFonts w:ascii="宋体" w:eastAsia="宋体" w:hAnsi="宋体" w:cs="宋体"/>
          <w:color w:val="000000"/>
          <w:sz w:val="32"/>
        </w:rPr>
      </w:pPr>
    </w:p>
    <w:p w:rsidR="00AE1922" w:rsidRDefault="00D442A5" w:rsidP="00F13D4D">
      <w:pPr>
        <w:ind w:firstLine="643"/>
        <w:jc w:val="center"/>
        <w:rPr>
          <w:rFonts w:ascii="宋体" w:eastAsia="宋体" w:hAnsi="宋体" w:cs="宋体"/>
          <w:b/>
          <w:color w:val="000000"/>
          <w:sz w:val="32"/>
          <w:shd w:val="clear" w:color="auto" w:fill="FFFFFF"/>
        </w:rPr>
      </w:pPr>
      <w:r>
        <w:rPr>
          <w:rFonts w:ascii="宋体" w:eastAsia="宋体" w:hAnsi="宋体" w:cs="宋体"/>
          <w:b/>
          <w:color w:val="000000"/>
          <w:sz w:val="32"/>
          <w:shd w:val="clear" w:color="auto" w:fill="FFFFFF"/>
        </w:rPr>
        <w:lastRenderedPageBreak/>
        <w:t>第二部分</w:t>
      </w:r>
      <w:r>
        <w:rPr>
          <w:rFonts w:ascii="宋体" w:eastAsia="宋体" w:hAnsi="宋体" w:cs="宋体"/>
          <w:b/>
          <w:color w:val="000000"/>
          <w:sz w:val="32"/>
          <w:shd w:val="clear" w:color="auto" w:fill="FFFFFF"/>
        </w:rPr>
        <w:br/>
      </w:r>
      <w:r>
        <w:rPr>
          <w:rFonts w:ascii="宋体" w:eastAsia="宋体" w:hAnsi="宋体" w:cs="宋体"/>
          <w:color w:val="000000"/>
          <w:sz w:val="32"/>
          <w:shd w:val="clear" w:color="auto" w:fill="FFFFFF"/>
        </w:rPr>
        <w:t>罗山县森林病虫防治检疫站</w:t>
      </w:r>
      <w:r>
        <w:rPr>
          <w:rFonts w:ascii="宋体" w:eastAsia="宋体" w:hAnsi="宋体" w:cs="宋体"/>
          <w:b/>
          <w:color w:val="000000"/>
          <w:sz w:val="32"/>
          <w:shd w:val="clear" w:color="auto" w:fill="FFFFFF"/>
        </w:rPr>
        <w:t>2022年度部门预算情况说明</w:t>
      </w:r>
    </w:p>
    <w:p w:rsidR="00AE1922" w:rsidRDefault="00AE1922" w:rsidP="00F13D4D">
      <w:pPr>
        <w:ind w:firstLine="643"/>
        <w:jc w:val="center"/>
        <w:rPr>
          <w:rFonts w:ascii="宋体" w:eastAsia="宋体" w:hAnsi="宋体" w:cs="宋体"/>
          <w:b/>
          <w:color w:val="000000"/>
          <w:sz w:val="32"/>
          <w:shd w:val="clear" w:color="auto" w:fill="FFFFFF"/>
        </w:rPr>
      </w:pPr>
    </w:p>
    <w:p w:rsidR="00AE1922" w:rsidRDefault="00FE5E91" w:rsidP="00F13D4D">
      <w:pPr>
        <w:ind w:left="630"/>
        <w:jc w:val="left"/>
        <w:rPr>
          <w:rFonts w:ascii="宋体" w:eastAsia="宋体" w:hAnsi="宋体" w:cs="宋体"/>
          <w:b/>
          <w:color w:val="000000"/>
          <w:sz w:val="32"/>
          <w:shd w:val="clear" w:color="auto" w:fill="FFFFFF"/>
        </w:rPr>
      </w:pPr>
      <w:r>
        <w:rPr>
          <w:rFonts w:ascii="宋体" w:eastAsia="宋体" w:hAnsi="宋体" w:cs="宋体" w:hint="eastAsia"/>
          <w:b/>
          <w:color w:val="000000"/>
          <w:sz w:val="32"/>
          <w:shd w:val="clear" w:color="auto" w:fill="FFFFFF"/>
        </w:rPr>
        <w:t>一、</w:t>
      </w:r>
      <w:r w:rsidR="00D442A5">
        <w:rPr>
          <w:rFonts w:ascii="宋体" w:eastAsia="宋体" w:hAnsi="宋体" w:cs="宋体"/>
          <w:b/>
          <w:color w:val="000000"/>
          <w:sz w:val="32"/>
          <w:shd w:val="clear" w:color="auto" w:fill="FFFFFF"/>
        </w:rPr>
        <w:t>收入支出预算总体情况说明</w:t>
      </w:r>
    </w:p>
    <w:p w:rsidR="00AE1922" w:rsidRPr="00FE5E91" w:rsidRDefault="00D442A5" w:rsidP="00F13D4D">
      <w:pPr>
        <w:ind w:firstLine="640"/>
        <w:jc w:val="left"/>
        <w:rPr>
          <w:rFonts w:ascii="仿宋_GB2312" w:eastAsia="仿宋_GB2312" w:hAnsi="宋体" w:cs="宋体"/>
          <w:color w:val="000000"/>
          <w:sz w:val="32"/>
          <w:shd w:val="clear" w:color="auto" w:fill="FFFFFF"/>
        </w:rPr>
      </w:pPr>
      <w:r w:rsidRPr="00FE5E91">
        <w:rPr>
          <w:rFonts w:ascii="仿宋_GB2312" w:eastAsia="仿宋_GB2312" w:hAnsi="宋体" w:cs="宋体" w:hint="eastAsia"/>
          <w:color w:val="000000"/>
          <w:sz w:val="32"/>
          <w:shd w:val="clear" w:color="auto" w:fill="FFFFFF"/>
        </w:rPr>
        <w:t>罗山县森林病虫防治检疫站2022年收入、支出预算总计130.2万元。预算收入与2021年预算127.24万元相比减少2.96万元，下降2.33%。主要原因：人员工作经费减少。预算支出减少2.96万元，下降2.33%。主要原因：人员工作经费减少。</w:t>
      </w:r>
    </w:p>
    <w:p w:rsidR="00FE5E91" w:rsidRDefault="00D442A5" w:rsidP="00F13D4D">
      <w:pPr>
        <w:ind w:firstLine="643"/>
        <w:jc w:val="left"/>
        <w:rPr>
          <w:rFonts w:ascii="宋体" w:eastAsia="宋体" w:hAnsi="宋体" w:cs="宋体"/>
          <w:color w:val="000000"/>
          <w:sz w:val="32"/>
          <w:shd w:val="clear" w:color="auto" w:fill="FFFFFF"/>
        </w:rPr>
      </w:pPr>
      <w:r>
        <w:rPr>
          <w:rFonts w:ascii="宋体" w:eastAsia="宋体" w:hAnsi="宋体" w:cs="宋体"/>
          <w:b/>
          <w:color w:val="000000"/>
          <w:sz w:val="32"/>
          <w:shd w:val="clear" w:color="auto" w:fill="FFFFFF"/>
        </w:rPr>
        <w:t>二、收入预算总体情况说明</w:t>
      </w:r>
    </w:p>
    <w:p w:rsidR="00FE5E91" w:rsidRDefault="00D442A5" w:rsidP="00F13D4D">
      <w:pPr>
        <w:ind w:firstLine="643"/>
        <w:jc w:val="left"/>
        <w:rPr>
          <w:rFonts w:ascii="宋体" w:eastAsia="宋体" w:hAnsi="宋体" w:cs="宋体"/>
          <w:b/>
          <w:color w:val="000000"/>
          <w:sz w:val="32"/>
          <w:shd w:val="clear" w:color="auto" w:fill="FFFFFF"/>
        </w:rPr>
      </w:pPr>
      <w:r w:rsidRPr="00FE5E91">
        <w:rPr>
          <w:rFonts w:ascii="仿宋_GB2312" w:eastAsia="仿宋_GB2312" w:hAnsi="宋体" w:cs="宋体" w:hint="eastAsia"/>
          <w:color w:val="000000"/>
          <w:sz w:val="32"/>
          <w:shd w:val="clear" w:color="auto" w:fill="FFFFFF"/>
        </w:rPr>
        <w:t>森防站2022年收入合计130.2万元，其中：一般公共预算130.2万元。</w:t>
      </w:r>
    </w:p>
    <w:p w:rsidR="00FE5E91" w:rsidRDefault="00D442A5" w:rsidP="00F13D4D">
      <w:pPr>
        <w:ind w:firstLine="643"/>
        <w:jc w:val="left"/>
        <w:rPr>
          <w:rFonts w:ascii="宋体" w:eastAsia="宋体" w:hAnsi="宋体" w:cs="宋体"/>
          <w:color w:val="000000"/>
          <w:sz w:val="32"/>
          <w:shd w:val="clear" w:color="auto" w:fill="FFFFFF"/>
        </w:rPr>
      </w:pPr>
      <w:r>
        <w:rPr>
          <w:rFonts w:ascii="宋体" w:eastAsia="宋体" w:hAnsi="宋体" w:cs="宋体"/>
          <w:b/>
          <w:color w:val="000000"/>
          <w:sz w:val="32"/>
          <w:shd w:val="clear" w:color="auto" w:fill="FFFFFF"/>
        </w:rPr>
        <w:t>三、支出预算总体情况说明</w:t>
      </w:r>
    </w:p>
    <w:p w:rsidR="00FE5E91" w:rsidRDefault="00D442A5" w:rsidP="00F13D4D">
      <w:pPr>
        <w:ind w:firstLine="643"/>
        <w:jc w:val="left"/>
        <w:rPr>
          <w:rFonts w:ascii="宋体" w:eastAsia="宋体" w:hAnsi="宋体" w:cs="宋体"/>
          <w:color w:val="000000"/>
          <w:sz w:val="32"/>
          <w:shd w:val="clear" w:color="auto" w:fill="FFFFFF"/>
        </w:rPr>
      </w:pPr>
      <w:r w:rsidRPr="00FE5E91">
        <w:rPr>
          <w:rFonts w:ascii="仿宋_GB2312" w:eastAsia="仿宋_GB2312" w:hAnsi="宋体" w:cs="宋体" w:hint="eastAsia"/>
          <w:color w:val="000000"/>
          <w:sz w:val="32"/>
          <w:shd w:val="clear" w:color="auto" w:fill="FFFFFF"/>
        </w:rPr>
        <w:t>森防站2022年支出合计130.2万元，其中：基本支出30.2万元，占23.2%；项目100万元，占76.8%。</w:t>
      </w:r>
    </w:p>
    <w:p w:rsidR="00AE1922" w:rsidRDefault="00D442A5" w:rsidP="00F13D4D">
      <w:pPr>
        <w:ind w:firstLine="643"/>
        <w:jc w:val="left"/>
        <w:rPr>
          <w:rFonts w:ascii="宋体" w:eastAsia="宋体" w:hAnsi="宋体" w:cs="宋体"/>
          <w:color w:val="000000"/>
          <w:sz w:val="32"/>
          <w:shd w:val="clear" w:color="auto" w:fill="FFFFFF"/>
        </w:rPr>
      </w:pPr>
      <w:r>
        <w:rPr>
          <w:rFonts w:ascii="宋体" w:eastAsia="宋体" w:hAnsi="宋体" w:cs="宋体"/>
          <w:b/>
          <w:color w:val="000000"/>
          <w:sz w:val="32"/>
          <w:shd w:val="clear" w:color="auto" w:fill="FFFFFF"/>
        </w:rPr>
        <w:t>四、财政拨款收入支出预算总体情况说明</w:t>
      </w:r>
      <w:r>
        <w:rPr>
          <w:rFonts w:ascii="宋体" w:eastAsia="宋体" w:hAnsi="宋体" w:cs="宋体"/>
          <w:color w:val="000000"/>
          <w:sz w:val="32"/>
          <w:shd w:val="clear" w:color="auto" w:fill="FFFFFF"/>
        </w:rPr>
        <w:br/>
        <w:t xml:space="preserve">    </w:t>
      </w:r>
      <w:r w:rsidRPr="00FE5E91">
        <w:rPr>
          <w:rFonts w:ascii="仿宋_GB2312" w:eastAsia="仿宋_GB2312" w:hAnsi="宋体" w:cs="宋体" w:hint="eastAsia"/>
          <w:color w:val="000000"/>
          <w:sz w:val="32"/>
          <w:shd w:val="clear" w:color="auto" w:fill="FFFFFF"/>
        </w:rPr>
        <w:t xml:space="preserve"> 森防站2022年一般公共预算收支预算130.2万元，政府性基金收支预算0万元。与2021年相比，一般公共预算收支预算各减少2.96万元，下降2.33%。主要原因：人员工作经费减少。 </w:t>
      </w:r>
    </w:p>
    <w:p w:rsidR="00AE1922" w:rsidRDefault="00D442A5" w:rsidP="00F13D4D">
      <w:pPr>
        <w:ind w:left="630"/>
        <w:jc w:val="left"/>
        <w:rPr>
          <w:rFonts w:ascii="宋体" w:eastAsia="宋体" w:hAnsi="宋体" w:cs="宋体"/>
          <w:b/>
          <w:color w:val="000000"/>
          <w:sz w:val="32"/>
          <w:shd w:val="clear" w:color="auto" w:fill="FFFFFF"/>
        </w:rPr>
      </w:pPr>
      <w:r>
        <w:rPr>
          <w:rFonts w:ascii="宋体" w:eastAsia="宋体" w:hAnsi="宋体" w:cs="宋体"/>
          <w:b/>
          <w:color w:val="000000"/>
          <w:sz w:val="32"/>
          <w:shd w:val="clear" w:color="auto" w:fill="FFFFFF"/>
        </w:rPr>
        <w:t>五、一般公共预算支出预算情况说明</w:t>
      </w:r>
    </w:p>
    <w:p w:rsidR="00AE1922" w:rsidRPr="00FE5E91" w:rsidRDefault="00D442A5" w:rsidP="00F13D4D">
      <w:pPr>
        <w:ind w:firstLine="640"/>
        <w:jc w:val="left"/>
        <w:rPr>
          <w:rFonts w:ascii="仿宋_GB2312" w:eastAsia="仿宋_GB2312" w:hAnsi="宋体" w:cs="宋体"/>
          <w:color w:val="000000" w:themeColor="text1"/>
          <w:sz w:val="32"/>
          <w:shd w:val="clear" w:color="auto" w:fill="FFFFFF"/>
        </w:rPr>
      </w:pPr>
      <w:r w:rsidRPr="00FE5E91">
        <w:rPr>
          <w:rFonts w:ascii="仿宋_GB2312" w:eastAsia="仿宋_GB2312" w:hAnsi="宋体" w:cs="宋体" w:hint="eastAsia"/>
          <w:color w:val="000000" w:themeColor="text1"/>
          <w:sz w:val="32"/>
          <w:shd w:val="clear" w:color="auto" w:fill="FFFFFF"/>
        </w:rPr>
        <w:t>森防站2022年一般公共预算支出年初预算为130.2万</w:t>
      </w:r>
      <w:r w:rsidRPr="00FE5E91">
        <w:rPr>
          <w:rFonts w:ascii="仿宋_GB2312" w:eastAsia="仿宋_GB2312" w:hAnsi="宋体" w:cs="宋体" w:hint="eastAsia"/>
          <w:color w:val="000000" w:themeColor="text1"/>
          <w:sz w:val="32"/>
          <w:shd w:val="clear" w:color="auto" w:fill="FFFFFF"/>
        </w:rPr>
        <w:lastRenderedPageBreak/>
        <w:t>元。主要用于以下方面：人员工资及商品服务支出27.85万元，占21.4%，运转项目支出100万元，占76.8%，住房保障类支出2.35万元，占1.8%。</w:t>
      </w:r>
    </w:p>
    <w:p w:rsidR="00AE1922" w:rsidRDefault="00FE5E91" w:rsidP="00F13D4D">
      <w:pPr>
        <w:ind w:left="643"/>
        <w:jc w:val="left"/>
        <w:rPr>
          <w:rFonts w:ascii="宋体" w:eastAsia="宋体" w:hAnsi="宋体" w:cs="宋体"/>
          <w:b/>
          <w:color w:val="000000"/>
          <w:sz w:val="32"/>
          <w:shd w:val="clear" w:color="auto" w:fill="FFFFFF"/>
        </w:rPr>
      </w:pPr>
      <w:r>
        <w:rPr>
          <w:rFonts w:ascii="宋体" w:eastAsia="宋体" w:hAnsi="宋体" w:cs="宋体" w:hint="eastAsia"/>
          <w:b/>
          <w:color w:val="000000"/>
          <w:sz w:val="32"/>
          <w:shd w:val="clear" w:color="auto" w:fill="FFFFFF"/>
        </w:rPr>
        <w:t>六、</w:t>
      </w:r>
      <w:r w:rsidR="00D442A5">
        <w:rPr>
          <w:rFonts w:ascii="宋体" w:eastAsia="宋体" w:hAnsi="宋体" w:cs="宋体"/>
          <w:b/>
          <w:color w:val="000000"/>
          <w:sz w:val="32"/>
          <w:shd w:val="clear" w:color="auto" w:fill="FFFFFF"/>
        </w:rPr>
        <w:t>一般公共预算基本支出预算情况说明</w:t>
      </w:r>
    </w:p>
    <w:p w:rsidR="00FE5E91" w:rsidRDefault="00D442A5" w:rsidP="00F13D4D">
      <w:pPr>
        <w:ind w:left="60" w:firstLine="640"/>
        <w:rPr>
          <w:rFonts w:ascii="宋体" w:eastAsia="宋体" w:hAnsi="宋体" w:cs="宋体"/>
          <w:color w:val="000000"/>
          <w:sz w:val="32"/>
          <w:shd w:val="clear" w:color="auto" w:fill="FFFFFF"/>
        </w:rPr>
      </w:pPr>
      <w:r w:rsidRPr="00FE5E91">
        <w:rPr>
          <w:rFonts w:ascii="仿宋_GB2312" w:eastAsia="仿宋_GB2312" w:hAnsi="宋体" w:cs="宋体" w:hint="eastAsia"/>
          <w:color w:val="000000"/>
          <w:sz w:val="32"/>
          <w:shd w:val="clear" w:color="auto" w:fill="FFFFFF"/>
        </w:rPr>
        <w:t>森防站2022年一般公共预算基本支出30.2万元，其中：人员经费29.13万元，占96.46%，主要包括：基本工资、津贴补贴、奖金、社会保障缴费、绩效工资、离休费、退休费、遗属补助、住房公积金等；公用经费1.07万元，占3.54%，主要包括：办公费、印刷费、咨询费、手续费、水费、电费、邮电费、取暖费、物业管理费、差旅费、因公出国（境）费、维修（护）费、租赁费、会议费、培训费、公务接待费、专用材料费、劳务费、工会经费、福利费、公务用车运行维护费、其他交通费用等。</w:t>
      </w:r>
    </w:p>
    <w:p w:rsidR="00FE5E91" w:rsidRDefault="00FE5E91" w:rsidP="00F13D4D">
      <w:pPr>
        <w:ind w:left="60" w:firstLine="640"/>
        <w:rPr>
          <w:rFonts w:ascii="宋体" w:eastAsia="宋体" w:hAnsi="宋体" w:cs="宋体"/>
          <w:color w:val="000000"/>
          <w:sz w:val="32"/>
          <w:shd w:val="clear" w:color="auto" w:fill="FFFFFF"/>
        </w:rPr>
      </w:pPr>
      <w:r>
        <w:rPr>
          <w:rFonts w:ascii="宋体" w:eastAsia="宋体" w:hAnsi="宋体" w:cs="宋体" w:hint="eastAsia"/>
          <w:b/>
          <w:color w:val="000000"/>
          <w:sz w:val="32"/>
          <w:shd w:val="clear" w:color="auto" w:fill="FFFFFF"/>
        </w:rPr>
        <w:t>七</w:t>
      </w:r>
      <w:r w:rsidR="00D442A5">
        <w:rPr>
          <w:rFonts w:ascii="宋体" w:eastAsia="宋体" w:hAnsi="宋体" w:cs="宋体"/>
          <w:b/>
          <w:color w:val="000000"/>
          <w:sz w:val="32"/>
          <w:shd w:val="clear" w:color="auto" w:fill="FFFFFF"/>
        </w:rPr>
        <w:t>、 “三公”经费支出预算情况说明</w:t>
      </w:r>
    </w:p>
    <w:p w:rsidR="00FE5E91" w:rsidRDefault="00D442A5" w:rsidP="00F13D4D">
      <w:pPr>
        <w:ind w:left="60" w:firstLine="640"/>
        <w:rPr>
          <w:rFonts w:ascii="仿宋_GB2312" w:eastAsia="仿宋_GB2312" w:hAnsi="宋体" w:cs="宋体"/>
          <w:color w:val="000000"/>
          <w:sz w:val="32"/>
          <w:shd w:val="clear" w:color="auto" w:fill="FFFFFF"/>
        </w:rPr>
      </w:pPr>
      <w:r w:rsidRPr="00FE5E91">
        <w:rPr>
          <w:rFonts w:ascii="仿宋_GB2312" w:eastAsia="仿宋_GB2312" w:hAnsi="宋体" w:cs="宋体" w:hint="eastAsia"/>
          <w:color w:val="000000"/>
          <w:sz w:val="32"/>
          <w:shd w:val="clear" w:color="auto" w:fill="FFFFFF"/>
        </w:rPr>
        <w:t>森防站2022年“三公”经费预算为0万元,与2021年“三公”经费支出预算数同相，没有增减。具体支出情况如下：</w:t>
      </w:r>
    </w:p>
    <w:p w:rsidR="00FE5E91" w:rsidRDefault="00D442A5" w:rsidP="00F13D4D">
      <w:pPr>
        <w:ind w:left="60" w:firstLine="640"/>
        <w:rPr>
          <w:rFonts w:ascii="仿宋_GB2312" w:eastAsia="仿宋_GB2312" w:hAnsi="宋体" w:cs="宋体"/>
          <w:color w:val="000000"/>
          <w:sz w:val="32"/>
          <w:shd w:val="clear" w:color="auto" w:fill="FFFFFF"/>
        </w:rPr>
      </w:pPr>
      <w:r w:rsidRPr="00FE5E91">
        <w:rPr>
          <w:rFonts w:ascii="仿宋_GB2312" w:eastAsia="仿宋_GB2312" w:hAnsi="宋体" w:cs="宋体" w:hint="eastAsia"/>
          <w:b/>
          <w:color w:val="000000"/>
          <w:sz w:val="32"/>
          <w:shd w:val="clear" w:color="auto" w:fill="FFFFFF"/>
        </w:rPr>
        <w:t>（一）因公出国（境）费</w:t>
      </w:r>
      <w:r w:rsidRPr="00FE5E91">
        <w:rPr>
          <w:rFonts w:ascii="仿宋_GB2312" w:eastAsia="仿宋_GB2312" w:hAnsi="宋体" w:cs="宋体" w:hint="eastAsia"/>
          <w:color w:val="000000"/>
          <w:sz w:val="32"/>
          <w:shd w:val="clear" w:color="auto" w:fill="FFFFFF"/>
        </w:rPr>
        <w:t>0万元，主要用于单位工作人员公务出国（境）的住宿费、旅费、伙食补助费、杂费、培训费等支出。预算数比 2021年增加0万元，与2021年相比无差异。</w:t>
      </w:r>
    </w:p>
    <w:p w:rsidR="00AE1922" w:rsidRPr="00FE5E91" w:rsidRDefault="00D442A5" w:rsidP="00F13D4D">
      <w:pPr>
        <w:ind w:left="60" w:firstLine="640"/>
        <w:rPr>
          <w:rFonts w:ascii="仿宋_GB2312" w:eastAsia="仿宋_GB2312" w:hAnsi="宋体" w:cs="宋体"/>
          <w:color w:val="000000"/>
          <w:sz w:val="32"/>
          <w:shd w:val="clear" w:color="auto" w:fill="FFFFFF"/>
        </w:rPr>
      </w:pPr>
      <w:r w:rsidRPr="00FE5E91">
        <w:rPr>
          <w:rFonts w:ascii="仿宋_GB2312" w:eastAsia="仿宋_GB2312" w:hAnsi="宋体" w:cs="宋体" w:hint="eastAsia"/>
          <w:b/>
          <w:color w:val="000000"/>
          <w:sz w:val="32"/>
          <w:shd w:val="clear" w:color="auto" w:fill="FFFFFF"/>
        </w:rPr>
        <w:t>（二）公务用车购置及运行费0</w:t>
      </w:r>
      <w:r w:rsidRPr="00FE5E91">
        <w:rPr>
          <w:rFonts w:ascii="仿宋_GB2312" w:eastAsia="仿宋_GB2312" w:hAnsi="宋体" w:cs="宋体" w:hint="eastAsia"/>
          <w:color w:val="000000"/>
          <w:sz w:val="32"/>
          <w:shd w:val="clear" w:color="auto" w:fill="FFFFFF"/>
        </w:rPr>
        <w:t>万元，其中，公务用</w:t>
      </w:r>
      <w:r w:rsidRPr="00FE5E91">
        <w:rPr>
          <w:rFonts w:ascii="仿宋_GB2312" w:eastAsia="仿宋_GB2312" w:hAnsi="宋体" w:cs="宋体" w:hint="eastAsia"/>
          <w:color w:val="000000"/>
          <w:sz w:val="32"/>
          <w:shd w:val="clear" w:color="auto" w:fill="FFFFFF"/>
        </w:rPr>
        <w:lastRenderedPageBreak/>
        <w:t>车购置费0万元；公务用车运行维护费0万元。公务用车购置费、公务用车运行维护费2022年度预算与2021年相比无差异。</w:t>
      </w:r>
    </w:p>
    <w:p w:rsidR="00AE1922" w:rsidRPr="00FE5E91" w:rsidRDefault="00F13D4D" w:rsidP="00F13D4D">
      <w:pPr>
        <w:numPr>
          <w:ilvl w:val="0"/>
          <w:numId w:val="5"/>
        </w:numPr>
        <w:jc w:val="left"/>
        <w:rPr>
          <w:rFonts w:ascii="仿宋_GB2312" w:eastAsia="仿宋_GB2312" w:hAnsi="宋体" w:cs="宋体"/>
          <w:color w:val="000000"/>
          <w:sz w:val="32"/>
          <w:shd w:val="clear" w:color="auto" w:fill="FFFFFF"/>
        </w:rPr>
      </w:pPr>
      <w:r w:rsidRPr="00FE5E91">
        <w:rPr>
          <w:rFonts w:ascii="仿宋_GB2312" w:eastAsia="仿宋_GB2312" w:hAnsi="宋体" w:cs="宋体" w:hint="eastAsia"/>
          <w:b/>
          <w:color w:val="000000"/>
          <w:sz w:val="32"/>
          <w:shd w:val="clear" w:color="auto" w:fill="FFFFFF"/>
        </w:rPr>
        <w:t>（</w:t>
      </w:r>
      <w:r>
        <w:rPr>
          <w:rFonts w:ascii="仿宋_GB2312" w:eastAsia="仿宋_GB2312" w:hAnsi="宋体" w:cs="宋体" w:hint="eastAsia"/>
          <w:b/>
          <w:color w:val="000000"/>
          <w:sz w:val="32"/>
          <w:shd w:val="clear" w:color="auto" w:fill="FFFFFF"/>
        </w:rPr>
        <w:t>三</w:t>
      </w:r>
      <w:r w:rsidRPr="00FE5E91">
        <w:rPr>
          <w:rFonts w:ascii="仿宋_GB2312" w:eastAsia="仿宋_GB2312" w:hAnsi="宋体" w:cs="宋体" w:hint="eastAsia"/>
          <w:b/>
          <w:color w:val="000000"/>
          <w:sz w:val="32"/>
          <w:shd w:val="clear" w:color="auto" w:fill="FFFFFF"/>
        </w:rPr>
        <w:t>）</w:t>
      </w:r>
      <w:r w:rsidR="00D442A5" w:rsidRPr="00FE5E91">
        <w:rPr>
          <w:rFonts w:ascii="仿宋_GB2312" w:eastAsia="仿宋_GB2312" w:hAnsi="宋体" w:cs="宋体" w:hint="eastAsia"/>
          <w:b/>
          <w:color w:val="000000"/>
          <w:sz w:val="32"/>
          <w:shd w:val="clear" w:color="auto" w:fill="FFFFFF"/>
        </w:rPr>
        <w:t>公务接待费</w:t>
      </w:r>
      <w:r w:rsidR="00D442A5" w:rsidRPr="00FE5E91">
        <w:rPr>
          <w:rFonts w:ascii="仿宋_GB2312" w:eastAsia="仿宋_GB2312" w:hAnsi="宋体" w:cs="宋体" w:hint="eastAsia"/>
          <w:color w:val="000000"/>
          <w:sz w:val="32"/>
          <w:shd w:val="clear" w:color="auto" w:fill="FFFFFF"/>
        </w:rPr>
        <w:t>0万元，主要用于按规定开支的各类公务接待（含外宾接待）支出。预算数与2021年相比无差异。其中国内招待费预算0万元，外宾接待0万元。</w:t>
      </w:r>
    </w:p>
    <w:p w:rsidR="00AE1922" w:rsidRDefault="00F13D4D" w:rsidP="00F13D4D">
      <w:pPr>
        <w:ind w:left="643"/>
        <w:jc w:val="left"/>
        <w:rPr>
          <w:rFonts w:ascii="宋体" w:eastAsia="宋体" w:hAnsi="宋体" w:cs="宋体"/>
          <w:b/>
          <w:color w:val="000000"/>
          <w:sz w:val="32"/>
          <w:shd w:val="clear" w:color="auto" w:fill="FFFFFF"/>
        </w:rPr>
      </w:pPr>
      <w:r>
        <w:rPr>
          <w:rFonts w:ascii="宋体" w:eastAsia="宋体" w:hAnsi="宋体" w:cs="宋体" w:hint="eastAsia"/>
          <w:b/>
          <w:color w:val="000000"/>
          <w:sz w:val="32"/>
          <w:shd w:val="clear" w:color="auto" w:fill="FFFFFF"/>
        </w:rPr>
        <w:t>八、</w:t>
      </w:r>
      <w:r w:rsidR="00D442A5">
        <w:rPr>
          <w:rFonts w:ascii="宋体" w:eastAsia="宋体" w:hAnsi="宋体" w:cs="宋体"/>
          <w:b/>
          <w:color w:val="000000"/>
          <w:sz w:val="32"/>
          <w:shd w:val="clear" w:color="auto" w:fill="FFFFFF"/>
        </w:rPr>
        <w:t>政府性基金预算支出预算情况说明</w:t>
      </w:r>
      <w:r w:rsidR="00D442A5">
        <w:rPr>
          <w:rFonts w:ascii="宋体" w:eastAsia="宋体" w:hAnsi="宋体" w:cs="宋体"/>
          <w:color w:val="000000"/>
          <w:sz w:val="32"/>
          <w:shd w:val="clear" w:color="auto" w:fill="FFFFFF"/>
        </w:rPr>
        <w:br/>
      </w:r>
      <w:r w:rsidR="00D442A5" w:rsidRPr="00F13D4D">
        <w:rPr>
          <w:rFonts w:ascii="仿宋_GB2312" w:eastAsia="仿宋_GB2312" w:hAnsi="宋体" w:cs="宋体" w:hint="eastAsia"/>
          <w:color w:val="000000"/>
          <w:sz w:val="32"/>
          <w:shd w:val="clear" w:color="auto" w:fill="FFFFFF"/>
        </w:rPr>
        <w:t>森防站2022年无使用政府性基金预算拨款安排的支出。</w:t>
      </w:r>
      <w:r w:rsidR="00D442A5">
        <w:rPr>
          <w:rFonts w:ascii="宋体" w:eastAsia="宋体" w:hAnsi="宋体" w:cs="宋体"/>
          <w:color w:val="000000"/>
          <w:sz w:val="32"/>
          <w:shd w:val="clear" w:color="auto" w:fill="FFFFFF"/>
        </w:rPr>
        <w:br/>
      </w:r>
      <w:bookmarkStart w:id="0" w:name="_GoBack"/>
      <w:r w:rsidR="00D442A5">
        <w:rPr>
          <w:rFonts w:ascii="宋体" w:eastAsia="宋体" w:hAnsi="宋体" w:cs="宋体"/>
          <w:b/>
          <w:color w:val="000000"/>
          <w:sz w:val="32"/>
          <w:shd w:val="clear" w:color="auto" w:fill="FFFFFF"/>
        </w:rPr>
        <w:t>九、其他重要事项情况说明</w:t>
      </w:r>
    </w:p>
    <w:p w:rsidR="00107116" w:rsidRDefault="00D442A5" w:rsidP="00F13D4D">
      <w:pPr>
        <w:ind w:firstLineChars="200" w:firstLine="643"/>
        <w:jc w:val="left"/>
        <w:rPr>
          <w:rFonts w:ascii="仿宋_GB2312" w:eastAsia="仿宋_GB2312" w:hAnsi="宋体" w:cs="宋体"/>
          <w:color w:val="000000"/>
          <w:sz w:val="32"/>
          <w:shd w:val="clear" w:color="auto" w:fill="FFFFFF"/>
        </w:rPr>
      </w:pPr>
      <w:r w:rsidRPr="00F13D4D">
        <w:rPr>
          <w:rFonts w:ascii="仿宋_GB2312" w:eastAsia="仿宋_GB2312" w:hAnsi="宋体" w:cs="宋体" w:hint="eastAsia"/>
          <w:b/>
          <w:color w:val="000000"/>
          <w:sz w:val="32"/>
          <w:shd w:val="clear" w:color="auto" w:fill="FFFFFF"/>
        </w:rPr>
        <w:t>（一）森防站运行经费支出情况</w:t>
      </w:r>
    </w:p>
    <w:p w:rsidR="00F13D4D" w:rsidRPr="00F13D4D" w:rsidRDefault="00D442A5" w:rsidP="00107116">
      <w:pPr>
        <w:ind w:firstLineChars="200" w:firstLine="640"/>
        <w:jc w:val="left"/>
        <w:rPr>
          <w:rFonts w:ascii="仿宋_GB2312" w:eastAsia="仿宋_GB2312" w:hAnsi="宋体" w:cs="宋体"/>
          <w:color w:val="000000"/>
          <w:sz w:val="32"/>
          <w:shd w:val="clear" w:color="auto" w:fill="FFFFFF"/>
        </w:rPr>
      </w:pPr>
      <w:r w:rsidRPr="00F13D4D">
        <w:rPr>
          <w:rFonts w:ascii="仿宋_GB2312" w:eastAsia="仿宋_GB2312" w:hAnsi="宋体" w:cs="宋体" w:hint="eastAsia"/>
          <w:color w:val="000000"/>
          <w:sz w:val="32"/>
          <w:shd w:val="clear" w:color="auto" w:fill="FFFFFF"/>
        </w:rPr>
        <w:t>森防站2022年单位运行经费支出预算30.2万元，主要保障机构正常运转及正常履职需要，完成预算年度主要工作任务需要。</w:t>
      </w:r>
    </w:p>
    <w:p w:rsidR="00F13D4D" w:rsidRDefault="00D442A5" w:rsidP="00F13D4D">
      <w:pPr>
        <w:ind w:firstLineChars="200" w:firstLine="643"/>
        <w:jc w:val="left"/>
        <w:rPr>
          <w:rFonts w:ascii="仿宋_GB2312" w:eastAsia="仿宋_GB2312" w:hAnsi="宋体" w:cs="宋体"/>
          <w:color w:val="000000"/>
          <w:sz w:val="32"/>
          <w:shd w:val="clear" w:color="auto" w:fill="FFFFFF"/>
        </w:rPr>
      </w:pPr>
      <w:r w:rsidRPr="00F13D4D">
        <w:rPr>
          <w:rFonts w:ascii="仿宋_GB2312" w:eastAsia="仿宋_GB2312" w:hAnsi="宋体" w:cs="宋体" w:hint="eastAsia"/>
          <w:b/>
          <w:color w:val="000000"/>
          <w:sz w:val="32"/>
          <w:shd w:val="clear" w:color="auto" w:fill="FFFFFF"/>
        </w:rPr>
        <w:t>（二）政府采购支出情况</w:t>
      </w:r>
    </w:p>
    <w:p w:rsidR="00F13D4D" w:rsidRDefault="00D442A5" w:rsidP="00F13D4D">
      <w:pPr>
        <w:ind w:firstLineChars="200" w:firstLine="640"/>
        <w:jc w:val="left"/>
        <w:rPr>
          <w:rFonts w:ascii="仿宋_GB2312" w:eastAsia="仿宋_GB2312" w:hAnsi="宋体" w:cs="宋体"/>
          <w:color w:val="000000"/>
          <w:sz w:val="32"/>
          <w:shd w:val="clear" w:color="auto" w:fill="FFFFFF"/>
        </w:rPr>
      </w:pPr>
      <w:r w:rsidRPr="00F13D4D">
        <w:rPr>
          <w:rFonts w:ascii="仿宋_GB2312" w:eastAsia="仿宋_GB2312" w:hAnsi="宋体" w:cs="宋体" w:hint="eastAsia"/>
          <w:color w:val="000000"/>
          <w:sz w:val="32"/>
          <w:shd w:val="clear" w:color="auto" w:fill="FFFFFF"/>
        </w:rPr>
        <w:t>森防站2022年政府采购预算支出80万元，其中采购办公货物预算0万元，林业有害生物防治采购专项预算80万元。</w:t>
      </w:r>
    </w:p>
    <w:p w:rsidR="00F13D4D" w:rsidRDefault="00D442A5" w:rsidP="00F13D4D">
      <w:pPr>
        <w:ind w:firstLineChars="200" w:firstLine="643"/>
        <w:jc w:val="left"/>
        <w:rPr>
          <w:rFonts w:ascii="仿宋_GB2312" w:eastAsia="仿宋_GB2312" w:hAnsi="宋体" w:cs="宋体"/>
          <w:color w:val="000000"/>
          <w:sz w:val="32"/>
          <w:shd w:val="clear" w:color="auto" w:fill="FFFFFF"/>
        </w:rPr>
      </w:pPr>
      <w:r w:rsidRPr="00F13D4D">
        <w:rPr>
          <w:rFonts w:ascii="仿宋_GB2312" w:eastAsia="仿宋_GB2312" w:hAnsi="宋体" w:cs="宋体" w:hint="eastAsia"/>
          <w:b/>
          <w:color w:val="000000"/>
          <w:sz w:val="32"/>
          <w:shd w:val="clear" w:color="auto" w:fill="FFFFFF"/>
        </w:rPr>
        <w:t>（三）绩效目标设置情况</w:t>
      </w:r>
    </w:p>
    <w:p w:rsidR="00F13D4D" w:rsidRDefault="00D442A5" w:rsidP="00F13D4D">
      <w:pPr>
        <w:ind w:firstLineChars="200" w:firstLine="640"/>
        <w:jc w:val="left"/>
        <w:rPr>
          <w:rFonts w:ascii="仿宋_GB2312" w:eastAsia="仿宋_GB2312" w:hAnsi="宋体" w:cs="宋体"/>
          <w:color w:val="000000"/>
          <w:sz w:val="32"/>
          <w:shd w:val="clear" w:color="auto" w:fill="FFFFFF"/>
        </w:rPr>
      </w:pPr>
      <w:r w:rsidRPr="00F13D4D">
        <w:rPr>
          <w:rFonts w:ascii="仿宋_GB2312" w:eastAsia="仿宋_GB2312" w:hAnsi="宋体" w:cs="宋体" w:hint="eastAsia"/>
          <w:color w:val="000000"/>
          <w:sz w:val="32"/>
          <w:shd w:val="clear" w:color="auto" w:fill="FFFFFF"/>
        </w:rPr>
        <w:t>森防站2022年预算项目均按要求编制了绩效目标，从项目产出、项目效益、满意度等方面设置了绩效指标，综合反映项目预期完成的数量、实效、质量，预期达到的社会经济效益、可持续影响以及服务对象满意度等情况。</w:t>
      </w:r>
    </w:p>
    <w:p w:rsidR="00F13D4D" w:rsidRDefault="00D442A5" w:rsidP="00F13D4D">
      <w:pPr>
        <w:ind w:firstLineChars="200" w:firstLine="643"/>
        <w:jc w:val="left"/>
        <w:rPr>
          <w:rFonts w:ascii="仿宋_GB2312" w:eastAsia="仿宋_GB2312" w:hAnsi="宋体" w:cs="宋体"/>
          <w:color w:val="000000"/>
          <w:sz w:val="32"/>
          <w:shd w:val="clear" w:color="auto" w:fill="FFFFFF"/>
        </w:rPr>
      </w:pPr>
      <w:r w:rsidRPr="00F13D4D">
        <w:rPr>
          <w:rFonts w:ascii="仿宋_GB2312" w:eastAsia="仿宋_GB2312" w:hAnsi="宋体" w:cs="宋体" w:hint="eastAsia"/>
          <w:b/>
          <w:color w:val="000000"/>
          <w:sz w:val="32"/>
          <w:shd w:val="clear" w:color="auto" w:fill="FFFFFF"/>
        </w:rPr>
        <w:lastRenderedPageBreak/>
        <w:t>（四）国有资产占用情况</w:t>
      </w:r>
    </w:p>
    <w:p w:rsidR="00AE1922" w:rsidRDefault="00D442A5" w:rsidP="00F13D4D">
      <w:pPr>
        <w:ind w:firstLineChars="200" w:firstLine="640"/>
        <w:jc w:val="left"/>
        <w:rPr>
          <w:rFonts w:ascii="宋体" w:eastAsia="宋体" w:hAnsi="宋体" w:cs="宋体"/>
          <w:color w:val="000000"/>
          <w:sz w:val="32"/>
          <w:shd w:val="clear" w:color="auto" w:fill="FFFFFF"/>
        </w:rPr>
      </w:pPr>
      <w:r w:rsidRPr="00F13D4D">
        <w:rPr>
          <w:rFonts w:ascii="仿宋_GB2312" w:eastAsia="仿宋_GB2312" w:hAnsi="宋体" w:cs="宋体" w:hint="eastAsia"/>
          <w:color w:val="000000"/>
          <w:sz w:val="32"/>
          <w:shd w:val="clear" w:color="auto" w:fill="FFFFFF"/>
        </w:rPr>
        <w:t>2021年期末，共有车辆2辆，其中：一般公务用车1辆、一般执法执勤用车0辆、特种专业技术用车1辆，其他用车0辆；单价50万元以上通用设备0台（套），单位价值100万元以上专用设备0台（套）；房屋及构筑建物0幢。</w:t>
      </w:r>
      <w:r>
        <w:rPr>
          <w:rFonts w:ascii="宋体" w:eastAsia="宋体" w:hAnsi="宋体" w:cs="宋体"/>
          <w:color w:val="000000"/>
          <w:sz w:val="32"/>
          <w:shd w:val="clear" w:color="auto" w:fill="FFFFFF"/>
        </w:rPr>
        <w:br/>
      </w:r>
      <w:bookmarkEnd w:id="0"/>
      <w:r>
        <w:rPr>
          <w:rFonts w:ascii="宋体" w:eastAsia="宋体" w:hAnsi="宋体" w:cs="宋体"/>
          <w:color w:val="000000"/>
          <w:sz w:val="32"/>
          <w:shd w:val="clear" w:color="auto" w:fill="FFFFFF"/>
        </w:rPr>
        <w:t> </w:t>
      </w:r>
    </w:p>
    <w:p w:rsidR="00F13D4D" w:rsidRDefault="00F13D4D" w:rsidP="00F13D4D">
      <w:pPr>
        <w:ind w:firstLineChars="200" w:firstLine="640"/>
        <w:jc w:val="left"/>
        <w:rPr>
          <w:rFonts w:ascii="宋体" w:eastAsia="宋体" w:hAnsi="宋体" w:cs="宋体"/>
          <w:color w:val="000000"/>
          <w:sz w:val="32"/>
          <w:shd w:val="clear" w:color="auto" w:fill="FFFFFF"/>
        </w:rPr>
      </w:pPr>
    </w:p>
    <w:p w:rsidR="00F13D4D" w:rsidRDefault="00F13D4D" w:rsidP="00F13D4D">
      <w:pPr>
        <w:ind w:firstLineChars="200" w:firstLine="640"/>
        <w:jc w:val="left"/>
        <w:rPr>
          <w:rFonts w:ascii="宋体" w:eastAsia="宋体" w:hAnsi="宋体" w:cs="宋体"/>
          <w:color w:val="000000"/>
          <w:sz w:val="32"/>
          <w:shd w:val="clear" w:color="auto" w:fill="FFFFFF"/>
        </w:rPr>
      </w:pPr>
    </w:p>
    <w:p w:rsidR="00F13D4D" w:rsidRDefault="00F13D4D" w:rsidP="00F13D4D">
      <w:pPr>
        <w:ind w:firstLineChars="200" w:firstLine="640"/>
        <w:jc w:val="left"/>
        <w:rPr>
          <w:rFonts w:ascii="宋体" w:eastAsia="宋体" w:hAnsi="宋体" w:cs="宋体"/>
          <w:color w:val="000000"/>
          <w:sz w:val="32"/>
          <w:shd w:val="clear" w:color="auto" w:fill="FFFFFF"/>
        </w:rPr>
      </w:pPr>
    </w:p>
    <w:p w:rsidR="00F13D4D" w:rsidRDefault="00F13D4D" w:rsidP="00F13D4D">
      <w:pPr>
        <w:ind w:firstLineChars="200" w:firstLine="640"/>
        <w:jc w:val="left"/>
        <w:rPr>
          <w:rFonts w:ascii="宋体" w:eastAsia="宋体" w:hAnsi="宋体" w:cs="宋体"/>
          <w:color w:val="000000"/>
          <w:sz w:val="32"/>
          <w:shd w:val="clear" w:color="auto" w:fill="FFFFFF"/>
        </w:rPr>
      </w:pPr>
    </w:p>
    <w:p w:rsidR="00F13D4D" w:rsidRDefault="00F13D4D" w:rsidP="00F13D4D">
      <w:pPr>
        <w:ind w:firstLineChars="200" w:firstLine="640"/>
        <w:jc w:val="left"/>
        <w:rPr>
          <w:rFonts w:ascii="宋体" w:eastAsia="宋体" w:hAnsi="宋体" w:cs="宋体"/>
          <w:color w:val="000000"/>
          <w:sz w:val="32"/>
          <w:shd w:val="clear" w:color="auto" w:fill="FFFFFF"/>
        </w:rPr>
      </w:pPr>
    </w:p>
    <w:p w:rsidR="00F13D4D" w:rsidRDefault="00F13D4D" w:rsidP="00F13D4D">
      <w:pPr>
        <w:ind w:firstLineChars="200" w:firstLine="640"/>
        <w:jc w:val="left"/>
        <w:rPr>
          <w:rFonts w:ascii="宋体" w:eastAsia="宋体" w:hAnsi="宋体" w:cs="宋体"/>
          <w:color w:val="000000"/>
          <w:sz w:val="32"/>
          <w:shd w:val="clear" w:color="auto" w:fill="FFFFFF"/>
        </w:rPr>
      </w:pPr>
    </w:p>
    <w:p w:rsidR="00F13D4D" w:rsidRDefault="00F13D4D" w:rsidP="00F13D4D">
      <w:pPr>
        <w:ind w:firstLineChars="200" w:firstLine="640"/>
        <w:jc w:val="left"/>
        <w:rPr>
          <w:rFonts w:ascii="宋体" w:eastAsia="宋体" w:hAnsi="宋体" w:cs="宋体"/>
          <w:color w:val="000000"/>
          <w:sz w:val="32"/>
          <w:shd w:val="clear" w:color="auto" w:fill="FFFFFF"/>
        </w:rPr>
      </w:pPr>
    </w:p>
    <w:p w:rsidR="00F13D4D" w:rsidRDefault="00F13D4D" w:rsidP="00F13D4D">
      <w:pPr>
        <w:ind w:firstLineChars="200" w:firstLine="640"/>
        <w:jc w:val="left"/>
        <w:rPr>
          <w:rFonts w:ascii="宋体" w:eastAsia="宋体" w:hAnsi="宋体" w:cs="宋体"/>
          <w:color w:val="000000"/>
          <w:sz w:val="32"/>
          <w:shd w:val="clear" w:color="auto" w:fill="FFFFFF"/>
        </w:rPr>
      </w:pPr>
    </w:p>
    <w:p w:rsidR="00F13D4D" w:rsidRDefault="00F13D4D" w:rsidP="00F13D4D">
      <w:pPr>
        <w:ind w:firstLineChars="200" w:firstLine="640"/>
        <w:jc w:val="left"/>
        <w:rPr>
          <w:rFonts w:ascii="宋体" w:eastAsia="宋体" w:hAnsi="宋体" w:cs="宋体"/>
          <w:color w:val="000000"/>
          <w:sz w:val="32"/>
          <w:shd w:val="clear" w:color="auto" w:fill="FFFFFF"/>
        </w:rPr>
      </w:pPr>
    </w:p>
    <w:p w:rsidR="00F13D4D" w:rsidRDefault="00F13D4D" w:rsidP="00F13D4D">
      <w:pPr>
        <w:ind w:firstLineChars="200" w:firstLine="640"/>
        <w:jc w:val="left"/>
        <w:rPr>
          <w:rFonts w:ascii="宋体" w:eastAsia="宋体" w:hAnsi="宋体" w:cs="宋体" w:hint="eastAsia"/>
          <w:color w:val="000000"/>
          <w:sz w:val="32"/>
          <w:shd w:val="clear" w:color="auto" w:fill="FFFFFF"/>
        </w:rPr>
      </w:pPr>
    </w:p>
    <w:p w:rsidR="005E224F" w:rsidRDefault="005E224F" w:rsidP="00F13D4D">
      <w:pPr>
        <w:ind w:firstLineChars="200" w:firstLine="640"/>
        <w:jc w:val="left"/>
        <w:rPr>
          <w:rFonts w:ascii="宋体" w:eastAsia="宋体" w:hAnsi="宋体" w:cs="宋体"/>
          <w:color w:val="000000"/>
          <w:sz w:val="32"/>
          <w:shd w:val="clear" w:color="auto" w:fill="FFFFFF"/>
        </w:rPr>
      </w:pPr>
    </w:p>
    <w:p w:rsidR="00F13D4D" w:rsidRDefault="00F13D4D" w:rsidP="00F13D4D">
      <w:pPr>
        <w:ind w:firstLineChars="200" w:firstLine="640"/>
        <w:jc w:val="left"/>
        <w:rPr>
          <w:rFonts w:ascii="宋体" w:eastAsia="宋体" w:hAnsi="宋体" w:cs="宋体"/>
          <w:color w:val="000000"/>
          <w:sz w:val="32"/>
          <w:shd w:val="clear" w:color="auto" w:fill="FFFFFF"/>
        </w:rPr>
      </w:pPr>
    </w:p>
    <w:p w:rsidR="00F13D4D" w:rsidRDefault="00F13D4D" w:rsidP="00F13D4D">
      <w:pPr>
        <w:ind w:firstLineChars="200" w:firstLine="640"/>
        <w:jc w:val="left"/>
        <w:rPr>
          <w:rFonts w:ascii="宋体" w:eastAsia="宋体" w:hAnsi="宋体" w:cs="宋体"/>
          <w:color w:val="000000"/>
          <w:sz w:val="32"/>
          <w:shd w:val="clear" w:color="auto" w:fill="FFFFFF"/>
        </w:rPr>
      </w:pPr>
    </w:p>
    <w:p w:rsidR="00F13D4D" w:rsidRDefault="00F13D4D" w:rsidP="00F13D4D">
      <w:pPr>
        <w:ind w:firstLineChars="200" w:firstLine="640"/>
        <w:jc w:val="left"/>
        <w:rPr>
          <w:rFonts w:ascii="宋体" w:eastAsia="宋体" w:hAnsi="宋体" w:cs="宋体"/>
          <w:color w:val="000000"/>
          <w:sz w:val="32"/>
          <w:shd w:val="clear" w:color="auto" w:fill="FFFFFF"/>
        </w:rPr>
      </w:pPr>
    </w:p>
    <w:p w:rsidR="00F13D4D" w:rsidRDefault="00F13D4D" w:rsidP="00F13D4D">
      <w:pPr>
        <w:ind w:firstLineChars="200" w:firstLine="640"/>
        <w:jc w:val="left"/>
        <w:rPr>
          <w:rFonts w:ascii="宋体" w:eastAsia="宋体" w:hAnsi="宋体" w:cs="宋体"/>
          <w:color w:val="000000"/>
          <w:sz w:val="32"/>
          <w:shd w:val="clear" w:color="auto" w:fill="FFFFFF"/>
        </w:rPr>
      </w:pPr>
    </w:p>
    <w:p w:rsidR="00AE1922" w:rsidRPr="00F13D4D" w:rsidRDefault="00D442A5" w:rsidP="00F13D4D">
      <w:pPr>
        <w:ind w:left="2694"/>
        <w:rPr>
          <w:rFonts w:ascii="黑体" w:eastAsia="黑体" w:hAnsi="黑体" w:cs="宋体"/>
          <w:sz w:val="32"/>
        </w:rPr>
      </w:pPr>
      <w:r w:rsidRPr="00F13D4D">
        <w:rPr>
          <w:rFonts w:ascii="黑体" w:eastAsia="黑体" w:hAnsi="黑体" w:cs="宋体"/>
          <w:b/>
          <w:sz w:val="32"/>
        </w:rPr>
        <w:lastRenderedPageBreak/>
        <w:t>第三部分</w:t>
      </w:r>
      <w:r w:rsidR="00F13D4D" w:rsidRPr="00F13D4D">
        <w:rPr>
          <w:rFonts w:ascii="黑体" w:eastAsia="黑体" w:hAnsi="黑体" w:cs="宋体" w:hint="eastAsia"/>
          <w:b/>
          <w:sz w:val="32"/>
        </w:rPr>
        <w:t xml:space="preserve">   </w:t>
      </w:r>
      <w:r w:rsidRPr="00F13D4D">
        <w:rPr>
          <w:rFonts w:ascii="黑体" w:eastAsia="黑体" w:hAnsi="黑体" w:cs="宋体"/>
          <w:sz w:val="32"/>
        </w:rPr>
        <w:t>名词解释</w:t>
      </w:r>
    </w:p>
    <w:p w:rsidR="00AE1922" w:rsidRPr="00F13D4D" w:rsidRDefault="00D442A5" w:rsidP="00F13D4D">
      <w:pPr>
        <w:ind w:firstLineChars="225" w:firstLine="720"/>
        <w:rPr>
          <w:rFonts w:ascii="仿宋_GB2312" w:eastAsia="仿宋_GB2312" w:hAnsi="宋体" w:cs="宋体"/>
          <w:sz w:val="32"/>
        </w:rPr>
      </w:pPr>
      <w:r w:rsidRPr="00F13D4D">
        <w:rPr>
          <w:rFonts w:ascii="仿宋_GB2312" w:eastAsia="仿宋_GB2312" w:hAnsi="宋体" w:cs="宋体" w:hint="eastAsia"/>
          <w:sz w:val="32"/>
        </w:rPr>
        <w:t>一、财政拨款收入：是指省级财政当年拨付的资金；包括一般公共预算拨款、政府性基金预算拨款、国有资本经营预算拨款。</w:t>
      </w:r>
    </w:p>
    <w:p w:rsidR="00AE1922" w:rsidRPr="00F13D4D" w:rsidRDefault="00D442A5" w:rsidP="00F13D4D">
      <w:pPr>
        <w:ind w:firstLineChars="225" w:firstLine="720"/>
        <w:rPr>
          <w:rFonts w:ascii="仿宋_GB2312" w:eastAsia="仿宋_GB2312" w:hAnsi="宋体" w:cs="宋体"/>
          <w:sz w:val="32"/>
        </w:rPr>
      </w:pPr>
      <w:r w:rsidRPr="00F13D4D">
        <w:rPr>
          <w:rFonts w:ascii="仿宋_GB2312" w:eastAsia="仿宋_GB2312" w:hAnsi="宋体" w:cs="宋体" w:hint="eastAsia"/>
          <w:sz w:val="32"/>
        </w:rPr>
        <w:t>二、财政专户管理资金：是指缴入财政专户、实行专项管理的高中以上学费、住宿费、高校委托培养费、函大、电大、夜大及短训班培训费等教育收费。</w:t>
      </w:r>
    </w:p>
    <w:p w:rsidR="00AE1922" w:rsidRPr="00F13D4D" w:rsidRDefault="00D442A5" w:rsidP="00F13D4D">
      <w:pPr>
        <w:ind w:firstLineChars="225" w:firstLine="720"/>
        <w:rPr>
          <w:rFonts w:ascii="仿宋_GB2312" w:eastAsia="仿宋_GB2312" w:hAnsi="宋体" w:cs="宋体"/>
          <w:sz w:val="32"/>
        </w:rPr>
      </w:pPr>
      <w:r w:rsidRPr="00F13D4D">
        <w:rPr>
          <w:rFonts w:ascii="仿宋_GB2312" w:eastAsia="仿宋_GB2312" w:hAnsi="宋体" w:cs="宋体" w:hint="eastAsia"/>
          <w:sz w:val="32"/>
        </w:rPr>
        <w:t>三、事业收入：是指事业单位开展专业活动及辅助活动所取得的收入，不包括教育收费。</w:t>
      </w:r>
    </w:p>
    <w:p w:rsidR="00AE1922" w:rsidRPr="00F13D4D" w:rsidRDefault="00D442A5" w:rsidP="00F13D4D">
      <w:pPr>
        <w:ind w:firstLineChars="225" w:firstLine="720"/>
        <w:rPr>
          <w:rFonts w:ascii="仿宋_GB2312" w:eastAsia="仿宋_GB2312" w:hAnsi="宋体" w:cs="宋体"/>
          <w:sz w:val="32"/>
        </w:rPr>
      </w:pPr>
      <w:r w:rsidRPr="00F13D4D">
        <w:rPr>
          <w:rFonts w:ascii="仿宋_GB2312" w:eastAsia="仿宋_GB2312" w:hAnsi="宋体" w:cs="宋体" w:hint="eastAsia"/>
          <w:sz w:val="32"/>
        </w:rPr>
        <w:t>四、事业单位经营收入：是指事业单位在专业业务活动及其辅助活动之外开展非独立核算经营活动取得的收入。</w:t>
      </w:r>
    </w:p>
    <w:p w:rsidR="00AE1922" w:rsidRPr="00F13D4D" w:rsidRDefault="00D442A5" w:rsidP="00F13D4D">
      <w:pPr>
        <w:ind w:firstLineChars="225" w:firstLine="720"/>
        <w:rPr>
          <w:rFonts w:ascii="仿宋_GB2312" w:eastAsia="仿宋_GB2312" w:hAnsi="宋体" w:cs="宋体"/>
          <w:sz w:val="32"/>
        </w:rPr>
      </w:pPr>
      <w:r w:rsidRPr="00F13D4D">
        <w:rPr>
          <w:rFonts w:ascii="仿宋_GB2312" w:eastAsia="仿宋_GB2312" w:hAnsi="宋体" w:cs="宋体" w:hint="eastAsia"/>
          <w:sz w:val="32"/>
        </w:rPr>
        <w:t>五、其他收入：是指部门取得的除“财政拨款”、“事业收入”、“事业单位经营收入”等以外的收入。</w:t>
      </w:r>
    </w:p>
    <w:p w:rsidR="00AE1922" w:rsidRPr="00F13D4D" w:rsidRDefault="00D442A5" w:rsidP="00F13D4D">
      <w:pPr>
        <w:ind w:firstLineChars="225" w:firstLine="720"/>
        <w:rPr>
          <w:rFonts w:ascii="仿宋_GB2312" w:eastAsia="仿宋_GB2312" w:hAnsi="宋体" w:cs="宋体"/>
          <w:sz w:val="32"/>
        </w:rPr>
      </w:pPr>
      <w:r w:rsidRPr="00F13D4D">
        <w:rPr>
          <w:rFonts w:ascii="仿宋_GB2312" w:eastAsia="仿宋_GB2312" w:hAnsi="宋体" w:cs="宋体" w:hint="eastAsia"/>
          <w:sz w:val="32"/>
        </w:rPr>
        <w:t>六、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AE1922" w:rsidRPr="00F13D4D" w:rsidRDefault="00D442A5" w:rsidP="00F13D4D">
      <w:pPr>
        <w:ind w:firstLineChars="225" w:firstLine="720"/>
        <w:rPr>
          <w:rFonts w:ascii="仿宋_GB2312" w:eastAsia="仿宋_GB2312" w:hAnsi="宋体" w:cs="宋体"/>
          <w:sz w:val="32"/>
        </w:rPr>
      </w:pPr>
      <w:r w:rsidRPr="00F13D4D">
        <w:rPr>
          <w:rFonts w:ascii="仿宋_GB2312" w:eastAsia="仿宋_GB2312" w:hAnsi="宋体" w:cs="宋体" w:hint="eastAsia"/>
          <w:sz w:val="32"/>
        </w:rPr>
        <w:t>七、基本支出：是指为保障机构正常运转、完成日常工作任务所必需的开支，其内容包括人员经费和日常公用经费两部分。</w:t>
      </w:r>
    </w:p>
    <w:p w:rsidR="00AE1922" w:rsidRPr="00F13D4D" w:rsidRDefault="00D442A5" w:rsidP="00F13D4D">
      <w:pPr>
        <w:ind w:firstLineChars="225" w:firstLine="720"/>
        <w:rPr>
          <w:rFonts w:ascii="仿宋_GB2312" w:eastAsia="仿宋_GB2312" w:hAnsi="宋体" w:cs="宋体"/>
          <w:sz w:val="32"/>
        </w:rPr>
      </w:pPr>
      <w:r w:rsidRPr="00F13D4D">
        <w:rPr>
          <w:rFonts w:ascii="仿宋_GB2312" w:eastAsia="仿宋_GB2312" w:hAnsi="宋体" w:cs="宋体" w:hint="eastAsia"/>
          <w:sz w:val="32"/>
        </w:rPr>
        <w:lastRenderedPageBreak/>
        <w:t>八、项目支出：是指在基本支出之外，为完成特定的行政工作任务或事业发展目标所发生的支出。</w:t>
      </w:r>
    </w:p>
    <w:p w:rsidR="00AE1922" w:rsidRPr="00F13D4D" w:rsidRDefault="00D442A5" w:rsidP="00F13D4D">
      <w:pPr>
        <w:ind w:firstLineChars="225" w:firstLine="720"/>
        <w:rPr>
          <w:rFonts w:ascii="仿宋_GB2312" w:eastAsia="仿宋_GB2312" w:hAnsi="宋体" w:cs="宋体"/>
          <w:sz w:val="32"/>
        </w:rPr>
      </w:pPr>
      <w:r w:rsidRPr="00F13D4D">
        <w:rPr>
          <w:rFonts w:ascii="仿宋_GB2312" w:eastAsia="仿宋_GB2312" w:hAnsi="宋体" w:cs="宋体" w:hint="eastAsia"/>
          <w:sz w:val="32"/>
        </w:rPr>
        <w:t>九、“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AE1922" w:rsidRPr="00F13D4D" w:rsidRDefault="00D442A5" w:rsidP="00F13D4D">
      <w:pPr>
        <w:ind w:firstLineChars="225" w:firstLine="720"/>
        <w:rPr>
          <w:rFonts w:ascii="仿宋_GB2312" w:eastAsia="仿宋_GB2312" w:hAnsi="宋体" w:cs="宋体"/>
          <w:sz w:val="32"/>
        </w:rPr>
      </w:pPr>
      <w:r w:rsidRPr="00F13D4D">
        <w:rPr>
          <w:rFonts w:ascii="仿宋_GB2312" w:eastAsia="仿宋_GB2312" w:hAnsi="宋体" w:cs="宋体" w:hint="eastAsia"/>
          <w:sz w:val="32"/>
        </w:rPr>
        <w:t>十、行政（事业）单位机构运转经费情况：是指为保障单位（包括行政单位和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AE1922" w:rsidRPr="00F13D4D" w:rsidRDefault="00AE1922" w:rsidP="00F13D4D">
      <w:pPr>
        <w:ind w:left="60"/>
        <w:rPr>
          <w:rFonts w:ascii="仿宋_GB2312" w:eastAsia="仿宋_GB2312" w:hAnsi="宋体" w:cs="宋体"/>
          <w:sz w:val="32"/>
        </w:rPr>
      </w:pPr>
    </w:p>
    <w:p w:rsidR="00AE1922" w:rsidRPr="00F13D4D" w:rsidRDefault="00D442A5" w:rsidP="00F13D4D">
      <w:pPr>
        <w:ind w:left="60"/>
        <w:rPr>
          <w:rFonts w:ascii="仿宋_GB2312" w:eastAsia="仿宋_GB2312" w:hAnsi="宋体" w:cs="宋体"/>
          <w:color w:val="000000"/>
          <w:sz w:val="32"/>
        </w:rPr>
      </w:pPr>
      <w:r w:rsidRPr="00F13D4D">
        <w:rPr>
          <w:rFonts w:ascii="仿宋_GB2312" w:eastAsia="仿宋_GB2312" w:hAnsi="宋体" w:cs="宋体" w:hint="eastAsia"/>
          <w:color w:val="000000"/>
          <w:sz w:val="32"/>
          <w:shd w:val="clear" w:color="auto" w:fill="FFFFFF"/>
        </w:rPr>
        <w:t>附件:</w:t>
      </w:r>
      <w:r w:rsidRPr="00F13D4D">
        <w:rPr>
          <w:rFonts w:ascii="宋体" w:eastAsia="仿宋_GB2312" w:hAnsi="宋体" w:cs="宋体" w:hint="eastAsia"/>
          <w:color w:val="000000"/>
          <w:sz w:val="32"/>
          <w:shd w:val="clear" w:color="auto" w:fill="FFFFFF"/>
        </w:rPr>
        <w:t> </w:t>
      </w:r>
      <w:hyperlink r:id="rId8">
        <w:r w:rsidR="00F13D4D" w:rsidRPr="00F13D4D">
          <w:rPr>
            <w:rFonts w:ascii="仿宋_GB2312" w:eastAsia="仿宋_GB2312" w:hAnsi="宋体" w:cs="宋体" w:hint="eastAsia"/>
            <w:color w:val="000000"/>
            <w:sz w:val="32"/>
          </w:rPr>
          <w:t>2022年</w:t>
        </w:r>
        <w:r w:rsidR="00F13D4D" w:rsidRPr="00F13D4D">
          <w:rPr>
            <w:rFonts w:ascii="仿宋_GB2312" w:eastAsia="仿宋_GB2312" w:hAnsi="宋体" w:cs="宋体" w:hint="eastAsia"/>
            <w:vanish/>
            <w:color w:val="000000"/>
            <w:sz w:val="32"/>
            <w:shd w:val="clear" w:color="auto" w:fill="FFFFFF"/>
          </w:rPr>
          <w:t>HYPERLINK "http://czj.xinyang.gov.cn/uploads/soft/210707/6-210FG53600.xlsx"</w:t>
        </w:r>
        <w:r w:rsidR="00F13D4D" w:rsidRPr="00F13D4D">
          <w:rPr>
            <w:rFonts w:ascii="仿宋_GB2312" w:eastAsia="仿宋_GB2312" w:hAnsi="宋体" w:cs="宋体" w:hint="eastAsia"/>
            <w:color w:val="000000"/>
            <w:sz w:val="32"/>
            <w:shd w:val="clear" w:color="auto" w:fill="FFFFFF"/>
          </w:rPr>
          <w:t>罗山县森林病虫防治检疫站</w:t>
        </w:r>
        <w:r w:rsidR="00F13D4D" w:rsidRPr="00F13D4D">
          <w:rPr>
            <w:rFonts w:ascii="仿宋_GB2312" w:eastAsia="仿宋_GB2312" w:hAnsi="宋体" w:cs="宋体" w:hint="eastAsia"/>
            <w:vanish/>
            <w:color w:val="000000"/>
            <w:sz w:val="32"/>
          </w:rPr>
          <w:t>HYPERLINK "http://czj.xinyang.gov.cn/uploads/soft/210707/6-210FG53600.xlsx"</w:t>
        </w:r>
        <w:r w:rsidR="00F13D4D" w:rsidRPr="00F13D4D">
          <w:rPr>
            <w:rFonts w:ascii="仿宋_GB2312" w:eastAsia="仿宋_GB2312" w:hAnsi="宋体" w:cs="宋体" w:hint="eastAsia"/>
            <w:color w:val="000000"/>
            <w:sz w:val="32"/>
          </w:rPr>
          <w:t>预算公开表</w:t>
        </w:r>
      </w:hyperlink>
    </w:p>
    <w:p w:rsidR="00AE1922" w:rsidRDefault="00AE1922" w:rsidP="00F13D4D">
      <w:pPr>
        <w:spacing w:before="300"/>
        <w:jc w:val="left"/>
        <w:rPr>
          <w:rFonts w:ascii="宋体" w:eastAsia="宋体" w:hAnsi="宋体" w:cs="宋体"/>
          <w:color w:val="000000"/>
          <w:sz w:val="32"/>
        </w:rPr>
      </w:pPr>
    </w:p>
    <w:sectPr w:rsidR="00AE1922" w:rsidSect="00AE1922">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A00" w:rsidRDefault="005C6A00" w:rsidP="00FE5E91">
      <w:r>
        <w:separator/>
      </w:r>
    </w:p>
  </w:endnote>
  <w:endnote w:type="continuationSeparator" w:id="1">
    <w:p w:rsidR="005C6A00" w:rsidRDefault="005C6A00" w:rsidP="00FE5E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A00" w:rsidRDefault="005C6A00" w:rsidP="00FE5E91">
      <w:r>
        <w:separator/>
      </w:r>
    </w:p>
  </w:footnote>
  <w:footnote w:type="continuationSeparator" w:id="1">
    <w:p w:rsidR="005C6A00" w:rsidRDefault="005C6A00" w:rsidP="00FE5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singleLevel"/>
    <w:tmpl w:val="B5E306ED"/>
    <w:lvl w:ilvl="0">
      <w:start w:val="1"/>
      <w:numFmt w:val="bullet"/>
      <w:lvlText w:val="•"/>
      <w:lvlJc w:val="left"/>
    </w:lvl>
  </w:abstractNum>
  <w:abstractNum w:abstractNumId="1">
    <w:nsid w:val="BF205925"/>
    <w:multiLevelType w:val="singleLevel"/>
    <w:tmpl w:val="BF205925"/>
    <w:lvl w:ilvl="0">
      <w:start w:val="1"/>
      <w:numFmt w:val="bullet"/>
      <w:lvlText w:val="•"/>
      <w:lvlJc w:val="left"/>
    </w:lvl>
  </w:abstractNum>
  <w:abstractNum w:abstractNumId="2">
    <w:nsid w:val="CF092B84"/>
    <w:multiLevelType w:val="singleLevel"/>
    <w:tmpl w:val="CF092B84"/>
    <w:lvl w:ilvl="0">
      <w:start w:val="1"/>
      <w:numFmt w:val="bullet"/>
      <w:lvlText w:val="•"/>
      <w:lvlJc w:val="left"/>
    </w:lvl>
  </w:abstractNum>
  <w:abstractNum w:abstractNumId="3">
    <w:nsid w:val="0053208E"/>
    <w:multiLevelType w:val="singleLevel"/>
    <w:tmpl w:val="0053208E"/>
    <w:lvl w:ilvl="0">
      <w:start w:val="1"/>
      <w:numFmt w:val="bullet"/>
      <w:lvlText w:val="•"/>
      <w:lvlJc w:val="left"/>
    </w:lvl>
  </w:abstractNum>
  <w:abstractNum w:abstractNumId="4">
    <w:nsid w:val="59ADCABA"/>
    <w:multiLevelType w:val="singleLevel"/>
    <w:tmpl w:val="59ADCABA"/>
    <w:lvl w:ilvl="0">
      <w:start w:val="1"/>
      <w:numFmt w:val="bullet"/>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6146"/>
  </w:hdrShapeDefaults>
  <w:footnotePr>
    <w:footnote w:id="0"/>
    <w:footnote w:id="1"/>
  </w:footnotePr>
  <w:endnotePr>
    <w:endnote w:id="0"/>
    <w:endnote w:id="1"/>
  </w:endnotePr>
  <w:compat>
    <w:useFELayout/>
    <w:splitPgBreakAndParaMark/>
  </w:compat>
  <w:docVars>
    <w:docVar w:name="commondata" w:val="eyJoZGlkIjoiOWJhYWRjNmViMTZiOTVlZjVkYmE2OGMyNjJhNDFhOGUifQ=="/>
  </w:docVars>
  <w:rsids>
    <w:rsidRoot w:val="00AE1922"/>
    <w:rsid w:val="00107116"/>
    <w:rsid w:val="005C6A00"/>
    <w:rsid w:val="005E224F"/>
    <w:rsid w:val="00AE1922"/>
    <w:rsid w:val="00C942FB"/>
    <w:rsid w:val="00D442A5"/>
    <w:rsid w:val="00F13D4D"/>
    <w:rsid w:val="00FE5E91"/>
    <w:rsid w:val="24B50C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1922"/>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E5E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E5E91"/>
    <w:rPr>
      <w:sz w:val="18"/>
      <w:szCs w:val="18"/>
    </w:rPr>
  </w:style>
  <w:style w:type="paragraph" w:styleId="a4">
    <w:name w:val="footer"/>
    <w:basedOn w:val="a"/>
    <w:link w:val="Char0"/>
    <w:rsid w:val="00FE5E91"/>
    <w:pPr>
      <w:tabs>
        <w:tab w:val="center" w:pos="4153"/>
        <w:tab w:val="right" w:pos="8306"/>
      </w:tabs>
      <w:snapToGrid w:val="0"/>
      <w:jc w:val="left"/>
    </w:pPr>
    <w:rPr>
      <w:sz w:val="18"/>
      <w:szCs w:val="18"/>
    </w:rPr>
  </w:style>
  <w:style w:type="character" w:customStyle="1" w:styleId="Char0">
    <w:name w:val="页脚 Char"/>
    <w:basedOn w:val="a0"/>
    <w:link w:val="a4"/>
    <w:rsid w:val="00FE5E91"/>
    <w:rPr>
      <w:sz w:val="18"/>
      <w:szCs w:val="18"/>
    </w:rPr>
  </w:style>
  <w:style w:type="character" w:styleId="a5">
    <w:name w:val="Strong"/>
    <w:basedOn w:val="a0"/>
    <w:qFormat/>
    <w:rsid w:val="00FE5E91"/>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zj.xinyang.gov.cn/uploads/soft/210707/6-210FG53600.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476</Words>
  <Characters>2716</Characters>
  <Application>Microsoft Office Word</Application>
  <DocSecurity>0</DocSecurity>
  <Lines>22</Lines>
  <Paragraphs>6</Paragraphs>
  <ScaleCrop>false</ScaleCrop>
  <Company>Microsoft</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cp:revision>
  <dcterms:created xsi:type="dcterms:W3CDTF">2023-03-12T07:35:00Z</dcterms:created>
  <dcterms:modified xsi:type="dcterms:W3CDTF">2023-04-06T12:05:00Z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F4867D048E234EC3B4D760C4AC83A211</vt:lpwstr>
  </property>
</Properties>
</file>